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b864" w14:textId="271b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повышения продуктивности и качества продукции аквакультуры (рыбоводства), а также развития племенного рыбоводства по Павлодарской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23 августа 2023 года № 207/3. Зарегистрировано в Департаменте юстиции Павлодарской области 24 августа 2023 года № 7386-14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5-14)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(зарегистрировано в Реестре государственной регистрации нормативных правовых актов за № 28188)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повышения продуктивности и качества продукции аквакультуры (рыбоводства), а также развития племенного рыбоводства по Павлодарской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аквакультуры (рыбоводства), а также развития племенного рыбоводства по Павлодарской области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причитающейся субсидии на корма для рыб отечественного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Субсиди-руемая продук-ция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 мый объем производ ства продукции в 2023 году, 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ный норматив расхода кормов на производство 1 килограмма продукции аквакультуры (рыбоводства) субсидий, 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расход кормов по утвержденно му нормативу, килограмм (графа 3 х графа 4)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стоимость на корма для рыб из расчета расхода на 1 килограмм продукции,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Утвержден-ная предельная сумма субсидий на корма для рыб из расчета расхода на 1 килограмм продукции,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 на приобре тение кормов, тенге (графа 5 х графа 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субсидий для снижения себестоимости продукции аква- культуры, тенге (30% от всего расхода на приобретение кормов)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 отечественного производства для карповых и их гибридов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105 150 150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31 248 000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причитающейся субсидии на рыбоводно-биологическое обоснование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продукция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приобретаемой пользователя ми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стоимость рыбоводно-биологического обоснования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Утвержден- ная сумма выделяемых субсидий на приобретение рыбоводно-биологического обоснования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ный процент выделяемых субсидий на приобретение рыбоводно-биологического обоснования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субсидий для снижения себестоимости продукции аквакультуры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Рыбоводно-биологическое обоснование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причитающейся субсидии на рыбопосадочный материал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продукция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приобретаемой пользователями продукции,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стоимость рыбо-посадочного материала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выделяемых субсидий на приобретение рыбопосадочного материала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процент выделяемых субсидий на приобретение рыбопосадочного материала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субсидий для снижения себестоимости продукции аквакультуры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 карповых и их гибридов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 тенге за млн. 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тенге за млн. 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карповых и их гибридов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тенге за штуку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тенге за штуку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осетровых и их гибридов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тенге за штуку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тенге за штуку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причитающейся субсидии на лекарственные препараты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продукция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пользователями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препаратов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выделяемых субсидий на приобретение лекарственных препаратов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процент выделяемых субсидий на приобретение лекарственных препаратов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субсидий для снижения себестоимости продукции аквакультуры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препараты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тенге за тонну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тенге за тонну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выделяемых субсидий за приобретенные ремонтно-маточного стада и их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аквакультуры (рыбоводства)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Субсидируемая продукция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пользователями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ремонтно-маточного стада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выделяемых субсидий на приобретение ремонтно-маточного стада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процент выделяемых субсидий на приобретение ремонтно-маточного стада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субсидий для снижения себестоимости продукции аквакультуры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Ремонтно-маточные стада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сумма субсидий по направлениям субсидирования повышения продуктивности и качества продукции аквакультуры (рыбоводства), а также развития племенного рыбоводства по Павлодарской области на 2023 год составляет 39 700 000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