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e7bb" w14:textId="28ee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27 февраля 2023 года № 46/2 "О некоторых вопросах в сфере агропромышленного комплекса по Павлодарской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8 сентября 2023 года № 220/3. Зарегистрировано в Департаменте юстиции Павлодарской области 11 сентября 2023 года № 7390-14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февраля 2023 года № 46/2 "О некоторых вопросах в сфере агропромышленного комплекса по Павлодарской области на 2023 год"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Павлодарской области Батыргужинова С.Б.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из местного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58 919 645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2 651 384,025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3 886 384,035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 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2023 года) :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11 220 655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33 661,965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58 663,965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 :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8 863 752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согласно пункта 17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(зарегистрированы в Реестре государственной регистрации нормативных правовых актов за № 18404), по заявкам, поступившим в резерв (лист ожидания), выплата субсидий осуществляется по очередности согласно дате и времени поступления заявок, при выделении дополнительных бюджетных средств в следующем финансовом году на основании утвержденного постановления местного исполнительного органа (услугодателя), с объемами субсидий по направлениям субсидирования.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согласно пункта 10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(зарегистрированы в Реестре государственной регистрации нормативных правовых актов за № 18404), до 20 декабря 2022 года включительно норматив субсидий на удешевление стоимости производства мяса индейки составляет 200 тенге, с 1 января 2023 года действует норматив 100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и молочно-мясного направления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ИСС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маточного поголовья в ИБСПР и ИСЖ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15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не менее 600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от 1 и выше голов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овец/коз (старше 12 месяцев) от 1 и выше голов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– информационная система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- информационная база селекционной и племенной работы.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