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f087" w14:textId="7d8f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Павлодарской области от 6 апреля 2023 года № 83/2 "Об утверждении перечня субсидируемых видов удобрений и норм субсидий, а также объемов бюджетных средств на субсидирование удобрений (за исключением органических)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9 октября 2023 года № 247/3. Зарегистрировано в Департаменте юстиции Павлодарской области 10 октября 2023 года № 7400-14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6 апреля 2023 года № 83/2 "Об утверждении перечня субсидируемых видов удобрений и норм субсидий, а также объемов бюджетных средств на субсидирование удобрений (за исключением органических) на 2023 год" (зарегистрировано в Государственном реестре нормативных правовых актов Республики Казахстан за № 179507)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K2О-50, SO3-52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Ca-0,8,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дополнить строками, порядковые номера 504, 505, 506, 507, 508, 509, 510, 511, 512, 513 и 514,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P2O5-8%, K2O-16%, Mg-2%, B-0,02%, Cu-0,05%, Fe-0,1%, Mn-0,05%, Mo-0,005%,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P2O5-20%, аминокислота-10%, B-1%, Mn-1%,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аминокислота-50%, B-1%, Zn-2%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K2O-15%, аминокислота-50%, Mn-2%, Cu-0,5%,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"pH-BEST"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N-26%, P2O5-3%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"Fertiroyal 5-30-20 + 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P2O5-30%, K2O-20%, Mg-1%, B-1%, Cu-2%, Fe-1%, Mn-4%, Zn-5%,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VIGOR/ Текамин Вигор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водорослей-16,0%, органические вещества-7,0%, азот (N)-0,1%, фосфор (P2O5)-0,2%, калий (К2O5)-2,5%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РН+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Поли-гидрокси-карбокси-кислоты-20%, (этилендиокси)диметанол-0-1%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