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c189" w14:textId="dbec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9 января 2019 года № 5/1 "О некоторых вопросах поощрения граждан, участвующих в обеспечении общественного порядка 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октября 2023 года № 254/3. Зарегистрировано в Департаменте юстиции Павлодарской области 16 октября 2023 года № 7403-14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января 2019 года № 5/1 "О некоторых вопросах поощрения граждан, участвующих в обеспечении общественного порядка в Павлодарской области" (зарегистрировано в реестре государственной регистрации нормативных правовых актов за № 6229)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"Департамент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Павлодарской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меры поощрения.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по представлению органа внутренних дел рассматриваются комиссией, создаваемой решением соответствующего местного исполнительного органа.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денежного вознаграждения устанавливается комиссией и не превышает 10-кратного месячного расчетного показателя.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денежного вознаграждения производится за счет средств областного бюджета Департаментом полиции Павлодарской области.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 на выплату поощрений предусматриваются в составе расходов Департамента полиции Павлодарской области.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