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0c04" w14:textId="f3d0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16 сентября 2020 года № 523/70 "Об утверждении Правил оказания социальной помощи, установления размеров и определения перечня отдельных категорий нуждающихся граждан в городе Павлодаре"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27 апреля 2023 года № 13/2. Зарегистрировано Департаментом юстиции Павлодарской области 3 мая 2023 года № 7335. Утратило силу решением Павлодарского городского маслихата Павлодарской области от 13 октября 2023 года № 65/8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городского маслихата Павлодарской области от 13.10.2023 № </w:t>
      </w:r>
      <w:r>
        <w:rPr>
          <w:rFonts w:ascii="Times New Roman"/>
          <w:b w:val="false"/>
          <w:i w:val="false"/>
          <w:color w:val="ff0000"/>
          <w:sz w:val="28"/>
        </w:rPr>
        <w:t>65/8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16 сентября 2020 года № 523/70 "Об утверждении Правил оказания социальной помощи, установления размеров и определения перечня отдельных категорий нуждающихся граждан в городе Павлодаре" (зарегистрировано в Реестре государственной регистрации нормативных правовых актов под № 7004)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 оказания социальной помощи, установления размеров и определения перечня отдельных категорий нуждающихся граждан в городе Павлодаре,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партизаны и подпольщики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ветеранам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приравненные по льготам к лицам с инвалидностью вследствие ранения, контузии, увечья или заболевания, полученных в период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ордена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удостоенным званий "Қазақстанның Еңбек Ері"; "Халық қаһарманы";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гражданам, достигшим пенсионного возраста, получающим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от 80 лет и более (старшим), получающим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признанным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 с инвалидностью,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3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семьям, воспитывающих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спортсменам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имеющим выписку из профессиональной части индивидуальной программы абилитации и реабилитации лица с инвалидностью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многодетным матерям (семьям)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студентам медицинского университета, получившим социальную помощь на обучение до срока завершения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1, 2, 3 группы, семьи, воспитывающие детей с инвалидностью до 18 лет и многодетные семьи (независимо от прожиточного минимума),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попавшим в трудную жизненную ситуацию в связи с причинением ущерба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страдающим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туберкулезным заболеванием, находящимся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заболеванием "системная красная волчанка";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заболеванием "сахарный диабет 1 типа инсулинозависимых".";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женскому дню для категории, указанной в подпункте 9) пункта 7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Празднику единства народа Казахстана для категории, указанных в абзацах втором, третьем подпункта 5), абзаце третьем подпункта 7) пункта 7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защитника Отечества для категорий, указанных в абзацах седьмом, восьмом подпункта 2), абзаце третьем подпункта 6) пункта 7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Победы для категорий, указанных в подпунктах 1), 3), 4), абзацах втором, третьем, четвертом, пятом, шестом, девятом подпункта 2), абзацах четвертом, пятом подпункта 5), абзацах втором, четвертом, пятом, шестом, седьмом, восьмом подпункта 6) пункта 7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 Республики Казахстан для категории, указанных в абзацах шестом, восьмом подпункта 8) пункта 7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Республики Казахстан для категорий, указанных в абзацах первом, втором подпункта 7), абзацах втором, третьем, четвертом подпункта 8) пункта 7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подпункте 1) пункта 7 на ремонт жилья по фактическим затратам 500 (пятьсот) месячных расчетных показателей (далее - МРП)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подпункте 2), в абзаце пятом подпункта 3) пункта 7 на оздоровление в размере 50 (пятьдесят)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указанной в абзаце втором подпункта 8) пункта 7 на сопровождение детей с инвалидностью до 18 лет на санаторно- курортное лечение в размере 20 (двадцать)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указанной в абзаце третьем подпункта 8) пункта 7 на сопровождение индивидуальным помощником на санаторно- курортное лечение в размере 55 (пятьдесят пять)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седьмом подпункта 8) пункта 7 для подготовки к республиканским, международным соревнованиям в размере 15 (пятнадцать)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третьем (с 18 лет и старше) подпункта 8) пункта 7 в размере 4 (четыре)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третьем подпункта 11) пункта 7 в размере 100 (сто) МРП на основании заявления с приложением документов, указанных в подпунктах 1), 3) (действительна в течении шести месяцев)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четвертом подпункта 11) пункта 7 в размере 10 (десять)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втором подпункта 12) пункта 7 в размере 10 (десять) МРП на основании списка, предоставляемого коммунальным государственным предприятием на праве хозяйственного ведения "Павлодарский областной онкологический диспансер";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третьем подпункта 12) пункта 7 в размере 10 (десять) МРП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шестом подпункта 12) пункта 7 в размере 10 (десять) МРП на основании заявления с приложением документов, указанных в подпунктах 1), 3) пункта 13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седьмом подпункта 12) пункта 7 в размере 10 (десять) МРП на основании заявления с приложением документов, указанных в подпунктах 1), 3) пункта 13 Типовых правил, заключения врачебно-консультационной комиссии, подтверждающей болезнь;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втором подпункта 8) пункта 7 в размере 2,5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подпункте 1) пункта 7 (на оздоровление) в размере 20 (двадцать)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подпункте 2), в абзацах третьем, четвертом, пятом подпункта 3), абзаце третьем подпункта 4), абзаце втором подпункта 6) пункта 7 (на коммунальные услуги) в размере 10 (десять)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категорий, указанных в абзацах третьем, четвертом, пятом подпункта 8) пункта 7 (лицам с инвалидностью,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лица с инвалидностью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заявления с приложением документов, указанных в подпунктах 1), 3) пункта 13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подпункте 10) пункта 7 на проживание, питание и проезд к месту жительства на период обучения, в размере 8 (восемь)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четвертом подпункта 12) пункта 7 в размере двухкратного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пятом подпункта 12) пункта 7 в размере 10 (десять) МРП на основании списка, предоставляемого казенным государственным коммунальным предприятием "Областной Павлодарский противотуберкулезный диспансер".".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