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43fb" w14:textId="1d34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Павлодара от 23 сентября 2020 года № 1782/6 "Об утверждении мест размещения нестационарных торговых объектов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21 июня 2023 года № 829/2. Зарегистрировано Департаментом юстиции Павлодарской области 22 июня 2023 года № 7355-14. Утратило силу постановлением акимата города Павлодара Павлодарской области от 12 февраля 2024 года № 160/1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Павлодара Павлодарской области от 12.02.2024 </w:t>
      </w:r>
      <w:r>
        <w:rPr>
          <w:rFonts w:ascii="Times New Roman"/>
          <w:b w:val="false"/>
          <w:i w:val="false"/>
          <w:color w:val="ff0000"/>
          <w:sz w:val="28"/>
        </w:rPr>
        <w:t>№ 160/1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23 сентября 2020 года 1782/6 "Об утверждении мест размещения нестационарных торговых объектов на территории города Павлодара" (зарегистрирован в Реестре государственной регистрации нормативных правовых актов № 6968)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курирующего заместителя акима города Павлодар.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1782/6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Павлодара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ассортимент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Мәшhүр Жүсіп,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"ELEGANT"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"Managbai Bazar"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sayda ortalygy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"DALA"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"Азия", "Дала"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Омская трасса,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строения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85 на свободной площади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Торайгырова,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"Sulpak"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"Ирада"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 проспект Нұрсұлтан Назарбаев, напротив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оптово–розничный центр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слева от магазина "Шығыс"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"Шығыс"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Камзина,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168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"Перекресток"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батыр, напротив магазина "Сибирь"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"Сибирь"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Нұрсұлтан Назарбаев,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дома №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дома № 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Ткачева,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магазина 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Торайгырова,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от ярмарочного комплекса "Универсальный"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"Саяхат"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Шәкәрім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Құдайбердіұлы,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торгового дома 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сквера в микрорайоне "Усольский",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"Шаңырақ"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казенного предприятия "Павлодарский областной казахский музыкально-драматический театр имени Жусупбека Аймауытова"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"Inmart"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парка имени Гагарина, слева от скейтборной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"Металлургов",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спортивной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"Хонти"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Набережная,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в микрорайоне Дачный,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сквера имени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мечети "Мәшһүр Жүсіп"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