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d17a" w14:textId="951d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городу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12 апреля 2023 года № 19/3. Зарегистрировано Департаментом юстиции Павлодарской области 14 апреля 2023 года № 7321. Утратило силу решением Аксуского городского маслихата Павлодарской области от 18 октября 2023 года № 59/9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Аксуского городского маслихата Павлодарской области от 18.10.2023 № </w:t>
      </w:r>
      <w:r>
        <w:rPr>
          <w:rFonts w:ascii="Times New Roman"/>
          <w:b w:val="false"/>
          <w:i w:val="false"/>
          <w:color w:val="ff0000"/>
          <w:sz w:val="28"/>
        </w:rPr>
        <w:t>59/9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туристского взноса для иностранцев в местах размещения туристов с 1 января по 31 декабря 2023 года включительно – 5 (пять) процентов от стоимости пребывания.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