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368c" w14:textId="9773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Аксу от 20 января 2021 года № 73/1 "Об утверждении мест размещения нестационарных торговых объектов на территории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29 мая 2023 года № 440/4. Зарегистрировано Департаментом юстиции Павлодарской области 29 мая 2023 года № 7341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Аксу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"Об утверждении мест размещения нестационарных торговых объектов на территории города Аксу" от 20 января 2021 года № 73/1 (зарегистрирован в Реестре государственной регистрации нормативных правовых актов за № 7195)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города Аксу и сельских округов города Аксу";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и утвердить места размещения нестационарных торговых объектов на территории города Аксу и сельских округов города Аксу согласно приложению к настоящему постановлению";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Аксу.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определенных и утвержденных мест размещения нестационарных торговых объектов на территории города Аксу и сельских округов города Аксу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осуществления торговой деятельности,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4 микрорайон, улица Ленина, напротив дома № 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"Супермаркет"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7 микрорайон, улица Ауэзова, слева от дома №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"Визит"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7 микрорайон, улица Камзина, напротив магазина "SkifTrade"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"SkifTrade"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7 микрорайон, улица Камзина, напротив магазина "Рахима"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"Рахима"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11 микрорайон, улица Камзина, справа от дома №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"Уркия"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10 микрорайон, улица Ауэзова, справа от дома № 83А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"Жамиля"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Аксу, улица Бауыржана Момышұлы, справа от дома № 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"Пахомовский"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М.О. Ауэзова, напротив магазина "АриИль"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"АриИль"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Строителей, справа от дома №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Астана, за домом № 21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сельский округ, село Алгабас, улица Гагарина, напротив магазина "Маржан"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сельский округ, село Жолкудук, улица Центральная, слева от магазина "Продукты"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"Продукты"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округ, село Ребровка, улица Ребровка, напротив дома № 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округ, село Айнаколь, улица Центральная, напротив магазина "Алма"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сельский округ, село Коктас, улица Достык, напротив дома № 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округ, село Карабай, улица Жагалау, напротив дома №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округ, село Достык, улица 1-Линия, напротив административного здания № 1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округ, село Береке, улица Жастар, напротив магазина "Центральный"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округ, село Пограничник, улица Белорусская, справа от магазина индивидуального предпринимателя "Султанова"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"Султанова"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округ, село Евгеньевка, улица Гагарина, напротив магазина "Юбилейный"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"Юбилейный"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округ, село Уштерек, улица Ленина, напротив магазина "Акмарал"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"Акмарал"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округ, село Сольветка, улица Ахмета Байтурсынова, напротив дома № 15/1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округ, село Калкаман, улица Ленина, слева от магазина "Айгуль"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"Айгуль"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округ, село Акжол, улица Абдирова, напротив магазина "Айым"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округ, село Кызылжар, улица Тәуелсіздік, напротив здания культурно-досугового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округ, село Сарышыганак, справа от здания культурно-досугового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Омарова, село имени Мамаита Омарова, улица Ш.Аргинбаева, напротив магазина "Айжан"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"Айжан"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Омарова, село Енбек, улица Алихана Бокейханова, напротив магазина "Продуктовый"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"Продуктовый"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Омарова, село Курколь, улица Алтайская, напротив магазина "Адия"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