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9863" w14:textId="aed9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городу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22 сентября 2023 года № 59/7. Зарегистрировано в Департаменте юстиции Павлодарской области 25 сентября 2023 года № 7394-14.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городу Экибастуз в местах размещения туристов, за исключением хостелов, гостевых домов, арендного жилья с 1 января по 31 декабря 2024 года включительно в размере 0 (ноль) процентов от стоимости пребывания.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Экибастузского городского маслихата Павлодарской области 27.02.2024 </w:t>
      </w:r>
      <w:r>
        <w:rPr>
          <w:rFonts w:ascii="Times New Roman"/>
          <w:b w:val="false"/>
          <w:i w:val="false"/>
          <w:color w:val="000000"/>
          <w:sz w:val="28"/>
        </w:rPr>
        <w:t>№ 133/16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