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fe1c" w14:textId="3adf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дифференцированного тарифа на регулярные автомобильные перевозки пассажиров и багажа в городских сообщениях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июля 2023 года № 559/7. Зарегистрировано Департаментом юстиции Павлодарской области 21 июля 2023 года № 7373-14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дифференцированный тариф на регулярные автомобильные перевозки пассажиров и багажа в городских сообщениях города Экибастуз: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за проезд через систему электронной оплаты, включая посредством сети Интернет и устройств сотовой связи – 80 (восемьдесят) тенге, при наличной оплате за проезд– 130 (сто тридцать)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Экибастузский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маслихат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