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b429" w14:textId="75fb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Актогайского районного маслихата от 27 марта 2018 года № 174/31 "Об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сентября 2023 года № 55/8. Зарегистрировано в Департаменте юстиции Павлодарской области 28 сентября 2023 года № 7396-14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27 марта 2018 года № 174/31 "Об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 (зарегистрировано в Реестре государственной регистрации нормативных правовых актов за № 5944).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