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9287" w14:textId="e149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Актогайского района от 5 августа 2022 года № 223 "Об определении и утверждении мест размещения нестационарных торговых объектов на территории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19 октября 2023 года № 351. Зарегистрировано в Департаменте юстиции Павлодарской области 19 октября 2023 года № 7409-14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Актогайского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"Об определении и утверждении мест размещения нестационарных торговых объектов на территории Актогайского района" от 5 августа 2022 года № 223 (зарегистрировано в Реестре государственной регистрации нормативных правовых актов за № 29094)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Актогайского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Машриков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Актогайского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Актогай, переулок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Школьный, с правой стороны здания магазина "Mobile Shop"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"Елена", магазин "Лариса", магазин "В&amp;М", кафе "Машай", магазина "Mobile Shop"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округ, село Харьковка, переулок Пионерский, с правой стороны здания магазина индивидуального предпринимателя "Ябс Н.П."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индивидуального предпринимателя "Ябс Н.П."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Кожамжарский сельский округ, село Кожамжар, улица Астана, с правой стороны здания государственного учреждения "Аппарат акима Кожамжарского сельского округа Актогайского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Жолболдинский сельский округ, село Жолболды, улица Мұхтар Әуезов, с правой стороны здания коммунального государственного учреждения "Средняя общеобразовательная школа имени Естая" отдела образования Актогайского района, управления образования Павлодарской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Ақжол, село Ақжол, улица Мира, с левой стороны пассажирской остановки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Ақжол, село Ақжол, улица Драганова, с правой стороны здания почтового отделения акционерного общества "Казпочта"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Ақжол, село Баскамыс, улица Ленина, с левой стороны здания мечети имени "Жантемір"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Ақжол, село Барлыбай, улица Специалистов, с правой стороны здания сельского клуба села Барлыбай государственного казенного коммунального предприятия "Дом культуры отдела культуры, физической культуры и спорта Актогайского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Караобинский сельский округ, село Караоба, улица Абая, с левой стороны здания магазина "Арай"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"Арай"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Караобинский сельский округ, село Ауельбек, улица Абая, с правой стороны здания сельского клуба села Ауельбек государственного казенного коммунального предприятия "Дом культуры отдела культуры, физической культуры и спорта Актогайского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Муткеновский сельский округ, село Муткенова, улица Шарапиденова, напротив здания магазина "Арай"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"Арай"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Жалаулинский сельский округ, село Жалаулы, улица Тәуелсіздік, с левой стороны здания государственного учреждения "Аппарат акима Жалаулинского сельского округа Актогайского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Жалаулинский сельский округ, село Шолаксор, улица Болашақ, с левой стороны здания медицинского пункта села Шолаксор коммунального государственного предприятия на праве хозяйственного ведения "Актогайская районная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