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db0c" w14:textId="8e4d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Актогайского районного маслихата от 3 апреля 2019 года № 237/47 "Об утверждении Регламента собрания местного сообщества сельских округов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21 ноября 2023 года № 78/11. Зарегистрировано в Департаменте юстиции Павлодарской области 22 ноября 2023 года № 7421-14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3 апреля 2019 года № 237/47 "Об утверждении Регламента собрания местного сообщества сельских округов Актогайского района" (зарегистрировано в Реестре государственной регистрации нормативных правовых актов за № 6290).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