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9727" w14:textId="3aa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Актогайскому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22 декабря 2023 года № 84/12. Зарегистрировано в Департаменте юстиции Павлодарской области 26 декабря 2023 года № 7456-14. Утратило силу решением Актогайского районного маслихата Павлодарской области от 19 марта 2024 года № 119/16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19.03.2024 </w:t>
      </w:r>
      <w:r>
        <w:rPr>
          <w:rFonts w:ascii="Times New Roman"/>
          <w:b w:val="false"/>
          <w:i w:val="false"/>
          <w:color w:val="ff0000"/>
          <w:sz w:val="28"/>
        </w:rPr>
        <w:t>№ 119/16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туристов, за исключением хостелов, гостевых домов, арендного жилья в размере 0,2 месячного расчетного показателя (МРП) за каждые сутки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