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68c3" w14:textId="63c6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Железинском районе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20 июня 2023 года № 29/8. Зарегистрировано Департаментом юстиции Павлодарской области 21 июня 2023 года № 7354. Утратило силу решением Железинского районного маслихата Павлодарской области от 16 ноября 2023 года № 62/8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16.11.2023 № </w:t>
      </w:r>
      <w:r>
        <w:rPr>
          <w:rFonts w:ascii="Times New Roman"/>
          <w:b w:val="false"/>
          <w:i w:val="false"/>
          <w:color w:val="ff0000"/>
          <w:sz w:val="28"/>
        </w:rPr>
        <w:t>62/8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Железинского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 ставки туристского взноса для иностранцев с 1 января по 31 декабря 2023 года включительно в размере 5 (пяти)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