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10d3" w14:textId="a9f1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Павлодарской области от 20 июня 2017 года № 116/6 "Об определении размера и порядка оказания жилищной помощи в Железинском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10 августа 2023 года № 43/8. Зарегистрировано в Департаменте юстиции Павлодарской области 10 августа 2023 года № 7380-14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Павлодарской области "Об определении размера и порядка оказания жилищной помощи в Железинском районе" от 20 июня 2017 года № 116/6 (зарегистрированное в Реестре государственной регистрации нормативных правовых актов за № 5552)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15) пункта 1 статьи 6 Закона Республики Казахстан "О местном государственном управлении и самоуправлении в Республике Казахстан", пунктом 2 статьи 97 Закона Республики Казахстан "О жилищных отношениях", постановлением Правительства Республики Казахстан от 30 декабря 2009 года № 2314 "Об утверждении Правил предоставления жилищной помощи", Железинский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июня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Железинском районе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Железинском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Железинского района" (далее – уполномоченный орган).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