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f941" w14:textId="f21f9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Железинского районного маслихата Павлодарской области от 16 мая 2018 года № 231/6 "Об утверждении методики оценки деятельности административных государственных служащих корпуса "Б" государственного учреждения "Аппарат маслихата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16 ноября 2023 года № 66/8. Зарегистрировано в Департаменте юстиции Павлодарской области 20 ноября 2023 года № 7419-14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Железинский районный маслихат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Железинского районного маслихата от 16 мая 2018 года № </w:t>
      </w:r>
      <w:r>
        <w:rPr>
          <w:rFonts w:ascii="Times New Roman"/>
          <w:b w:val="false"/>
          <w:i w:val="false"/>
          <w:color w:val="000000"/>
          <w:sz w:val="28"/>
        </w:rPr>
        <w:t>231/6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маслихата Железинского района" (регистрационный номер акта в Государственном реестре нормативных правовых актов № 5984).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Железинского районного маслихата       Т. Даулетов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