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811d" w14:textId="2008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Иртышского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7 сентября 2023 года № 26-7-8. Зарегистрировано в Департаменте юстиции Павлодарской области 8 сентября 2023 года № 7388-14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Иртышский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6 апреля 2018 года № 124-24-6 "Об утверждении методики оценки деятельности административных государственных служащих корпуса "Б" государственного учреждения "Аппарат Иртышского районного маслихата" (зарегистрировано в Реестре государственной регистрации нормативных правовых актов № 5962).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