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034a" w14:textId="eb70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Иртышского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7 сентября 2023 года № 25-7-8. Зарегистрировано в Департаменте юстиции Павлодарской области 8 сентября 2023 года № 7389-14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Иртышский районный маслихат 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10 июля 2018 года № 134-28-6 "Об утверждении Регламента собрания местного сообщества сел и сельских округов Иртышского района" (зарегистрировано в Реестре государственной регистрации нормативных правовых актов № 6029).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