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467bf6" w14:textId="2467bf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улицы села Исы Байзакова Байзаковского сельского округа Иртышского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Байзаковского сельского округа Иртышского района Павлодарской области от 26 декабря 2023 года № 1-03-06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административно-территориальном устройстве Республики Казахстан"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учитывая мнение жителей села Исы Байзакова Байзаковского сельского округа Иртышского района и на основании заключения областной ономастической комиссии от 23 ноября 2023 года, аким Байзаковского сельского округа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улицу Николаева на улицу Қабыш Көктаев в селе Исы Байзакова Байзаковского сельского округа Иртышского района.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решения оставляю за собой.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Байзаковского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Сыздыков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