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c1e" w14:textId="b9c5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октября 2023 года № 3/7. Зарегистрировано в Департаменте юстиции Павлодарской области 11 октября 2023 года № 7401-14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района Тереңкөл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Тереңкөл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2/54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Верненского сельского округа района Тереңкөл" (зарегистрировано в Реестре государственной регистрации нормативных правовых актов под № 6756);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3/54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Воскресенского сельского округа района Тереңкөл" (зарегистрировано в Реестре государственной регистрации нормативных правовых актов под № 6755);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4/54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Октябрьского сельского округа района Тереңкөл" (зарегистрировано в Реестре государственной регистрации нормативных правовых актов под № 6761);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5/54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Песчанского сельского округа района Тереңкөл" (зарегистрировано в Реестре государственной регистрации нормативных правовых актов под № 6754);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6/54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Федоровского сельского округа района Тереңкөл" (зарегистрировано в Реестре государственной регистрации нормативных правовых актов под № 6763);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7/54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Бобровского сельского округа района Тереңкөл" (зарегистрировано в Реестре государственной регистрации нормативных правовых актов под № 6753);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8/54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Калиновского сельского округа района Тереңкөл" (зарегистрировано в Реестре государственной регистрации нормативных правовых актов под № 6748);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9/54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Берегового сельского округа района Тереңкөл" (зарегистрировано в Реестре государственной регистрации нормативных правовых актов под № 6752);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маслихата района Тереңкөл от 10 марта 2020 года № </w:t>
      </w:r>
      <w:r>
        <w:rPr>
          <w:rFonts w:ascii="Times New Roman"/>
          <w:b w:val="false"/>
          <w:i w:val="false"/>
          <w:color w:val="000000"/>
          <w:sz w:val="28"/>
        </w:rPr>
        <w:t>10/54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Ивановского сельского округа района Тереңкөл" (зарегистрировано в Реестре государственной регистрации нормативных правовых актов под № 6751);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Решение маслихата района Тереңкөл от 15 июля 2019 года № </w:t>
      </w:r>
      <w:r>
        <w:rPr>
          <w:rFonts w:ascii="Times New Roman"/>
          <w:b w:val="false"/>
          <w:i w:val="false"/>
          <w:color w:val="000000"/>
          <w:sz w:val="28"/>
        </w:rPr>
        <w:t>2/47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Теренкольского сельского округа района Тереңкөл" (зарегистрировано в Реестре государственной регистрации нормативных правовых актов под № 6483);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маслихата района Тереңкөл от 31 октября 2019 года № </w:t>
      </w:r>
      <w:r>
        <w:rPr>
          <w:rFonts w:ascii="Times New Roman"/>
          <w:b w:val="false"/>
          <w:i w:val="false"/>
          <w:color w:val="000000"/>
          <w:sz w:val="28"/>
        </w:rPr>
        <w:t>2/49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Байконысского сельского округа района Тереңкөл" (зарегистрировано в Реестре государственной регистрации нормативных правовых актов под № 6592);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маслихата района Тереңкөл от 6 декабря 2019 года № </w:t>
      </w:r>
      <w:r>
        <w:rPr>
          <w:rFonts w:ascii="Times New Roman"/>
          <w:b w:val="false"/>
          <w:i w:val="false"/>
          <w:color w:val="000000"/>
          <w:sz w:val="28"/>
        </w:rPr>
        <w:t>2/51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Жанакурлысского сельского округа района Тереңкөл" (зарегистрировано в Реестре государственной регистрации нормативных правовых актов под № 6670).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