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b6a4" w14:textId="a4ab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Аққулы от 29 сентября 2020 года № 1-03/198 "Об утверждении мест размещения нестационарных торговых объектов на территории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5 января 2023 года № 1-03/1. Зарегистрировано Департаментом юстиции Павлодарской области 20 января 2023 года № 7302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Аққулы от 29 сентября 2020 года № 1-03/198 "Об утверждении мест размещения нестационарных торговых объектов на территории района Аққулы" (зарегистрировано в Реестре государственной регистрации нормативных правовых актов под № 6972)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и утверждении мест размещения нестационарных торговых объектов на территории района Аққулы";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и утвердить места размещения нестационарных торговых объектов на территории района Аққулы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по вопросам предпринимательства, сельского хозяйства и жилищно-коммунального хозяйства района Аққулы.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нестанционарных торговых объектов на территории района Аққулы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Аққулы, село Аққулы, улица Амангельды,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"Centre"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Аққулы, село Аққулы, улица Всеволода Иванова, 92/1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Баймульдинский сельский округ, село имени Абылхаира Баймульдина, улица Баймульдина,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округ, село Жамбыл, улица Тәуелсіздік,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 Ильдара"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округ, село Бескарагай, улица Аипа Кусайынова,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"Бескарагай-Алькей"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Қарақала, село Қарақала, улица Шайхисляма Оспанова, 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"Рахат-Али"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Майкарагайский сельский округ, село Майкарагай, улица Жабаева,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Малыбайский сельский округ, село Малыбай, улица Мухтара Ауезова,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Шакинский сельский округ, село Шака, улица Центральная,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округ, село Шарбакты, улица Абугали Салменова,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Ямышевский сельский округ, село Ямышево, улица Советов, 6А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"Универмаг"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