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3539a" w14:textId="e0353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района Аққулы от 29 сентября 2020 года № 1-03/198 "Об определении и утверждении мест размещения нестационарных торговых объектов на территории района Аққулы"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Аққулы Павлодарской области от 4 апреля 2023 года № 1-03/71. Зарегистрировано Департаментом юстиции Павлодарской области 5 апреля 2023 года № 7316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района Аққулы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Аққулы от 29 сентября 2020 года № 1-03/198 "Об определении и утверждении мест размещения нестационарных торговых объектов на территории района Аққулы" (зарегистрировано в Реестре государственной регистрации нормативных правовых актов под № 6972)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по вопросам предпринимательства, сельского хозяйства и жилищно-коммунального хозяйства района Аққулы.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1-03/71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1-03/198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нестанционарных торговых объектов на территории района Аққулы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Точное месторасположение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площадь, квадратный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деятельности,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 в которых реализуется схожий ассортимент товаров, а также объекты общественного питания)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Аққулы, село Аққулы, напротив здания районного узла почтовой связи района Аққулы Павлодарского областного филиала акционерного общества "Казпочта", улица Амангельды, 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"Centre"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Аққулы, село Аққулы, напротив здания государственного учреждения "Аппарат акима района Аққулы", улица Всеволода Иванова, 92А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Баймульдинский сельский округ, село имени Абылхаира Баймульдина, напротив жилого дома, улица Баймульдина, 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округ, село Жамбыл, напротив индивидуального предпринимателя "Кауметов", улица Тәуелсіздік,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 Ильдара"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Кызылагашский сельский округ, село Бескарагай, напротив магазина "Бескарагай-Алькей", улица Аипа Кусайынова, 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"Бескарагай-Алькей"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Қарақала, село Қарақала, напротив магазина "Рахат-Али", улица Шайхисляма Оспанова, 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"Рахат-Али"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Майкарагайский сельский округ, село Майкарагай справа от здания коммунального государственного учреждения "Майкарагайская средняя общеобразовательная школа" отдела образования района Аққулы, управления образования Павлодарской области", улица Жабаева,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Малыбайский сельский округ, село Малыбай, напротив магазина "Малыбай", улица Мухтара Ауезова, 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"Малыбай"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Шакинский сельский округ, село Шака, справа от магазина "Сұлтан", улица Центральная, 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"Сұлтан"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Шарбактинский сельский округ, село Шарбакты, напротив индивидуального предпринимателя "Камбаров", улица Абугали Салменова,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Ямышевский сельский округ, село Ямышево, слева от здания коммунального государственного учреждения "Ямышевская средняя общеобразовательная школа" отдела образования района Аққулы, управления образования Павлодарской области", улица Советов,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"Универмаг"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