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393d" w14:textId="0bb3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Аққулы от 7 августа 2020 года № 274/56 "Об утверждении Правил оказания социальной помощи, установления размеров и определения перечня отдельных категорий нуждающихся граждан района Аққулы"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27 июня 2023 года № 26/5. Зарегистрировано Департаментом юстиции Павлодарской области 29 июня 2023 года № 7362-14. Утратило силу решением маслихата района Аққулы от 8 января 2024 года № 65/16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Аққулы Павлодарской области от 08.01.2024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65/16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"Об утверждении Правил оказания социальной помощи, установления размеров и определения перечня отдельных категорий нуждающихся граждан района Аққулы" от 7 августа 2020 года № 274/56 (зарегистрировано в Реестре государственной регистрации нормативных правовых актов под № 6937)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района Аққулы,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274/56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района Аққулы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2 - 3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района Аққулы.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"Правительство для граждан" (далее -уполномоченная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района Аққулы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района Аққулы" (далее -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акимов сельских округов района Аққулы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под социальной помощью понимается помощь, предоставляемая местным исполнительным органом (далее - МИО)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путем перечисления на счет 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Меры социальной поддержки,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социальной защите лиц с инвалидностью в Республике Казахстан", 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>, 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>, 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>, 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17 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ветеранах", оказываются в порядке, определенном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- 1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- 30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Республики Казахстан - 16 декабря.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боевых действий на территории других государств,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-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ветеранам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Труда, кавалерам ордена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удостоенным званий "Қазақстанның Еңбек Ері", "Халық қаһарманы";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другим лицам,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1988 - 1989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достигшим пенсионного возраста,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достигшим пенсионного возраста, получающим минимальный размер пенсии и (или) пособия или ниже минимального размера пенсии и (или) пособия: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от 80 лет и более (старше), получающим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признанным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 с инвалидностью,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семьям, воспитывающим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из числа студентов, имеющим выписку из профессиональной части индивидуальной программы абилитации и реабилитациилиц с инвалидностью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многодетным матерям (семьям)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студентам обучающимся в высших учебных заведениях, получившим социальную помощь на обучение до срока завершения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малообеспеченным гражданам,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со среднедушевым доходом, не превышающим величину прожиточного минимума, установленного на момент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причинении ущерба гражданину (семье) либо его имуществу вследствии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беременным женщинам, своевременно обратившимся в районную больницу для постановки на учет по беременности до 12 недель;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гражданам, имеющим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онкологическими заболеваниями (2, 3, 4 стадии и 4 клиническая группа независимо от стадии заболевания, заболевания кроветворной и лимфатической системы (лейкемия, лимфопролиферативные заболевания), с наличием каловых, мочевых и дыхательных свищей);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страдающим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туберкулезным заболеванием, находящимся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сахарным диабетом.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категории, указанных в абзацах втором, третьем подпункта 4), в абзаце четвертом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седьмом, восьмом подпункта 1), в абзаце третьем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подпунктах 2), 3), в абзацах втором, третьем, четвертом, пятом, шестом, девятом подпункта 1), в абзацах четвертом, пятом подпункта 4), в абзацах втором, четвертом, пятом, шестом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категории, указанных в абзацах пятом, шестом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Независимости для категорий, указанных в абзацах втором, третьем подпункта 6), в абзацах втором, третьем, четвертом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в абзаце пятом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санаторно- курортное лечение в размере 50 (пятьдесят) месячных расчетных показателей (далее - МРП)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сопровождение индивидуальным помощником на санаторно- курортное лечение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5 (пять)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шестом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приобретение лекарств в размере 5 (пять) МРП на основании заявления с приложением документов,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приобретение твердого топлива в размере 5 (пять) МРП на основании заявления с приложением документов,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установку спутникового - кабельного телевидения в размере 16 (шестнадцать) МРП на основании заявления с приложением документов,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установку спутникового - кабельного телевидения в размере 16 (шестнадцать) МРП на основании заявления с приложением документов,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справки, подтверждающей статус получателя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установку датчиков угарного газа и газоанализаторов в размере 3 (три) МРП на основании заявления с приложением документов,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справки, подтверждающей статус получателя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санаторно - курортное лечение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в абзаце пятом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оздоровление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в абзаце пятом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зубопротезирование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в абзацах третьем, четвертом, пятом подпункта 2), в абзаце третьем подпункта 3), в абзаце втором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оплату жилищно-коммунальных услуг в размере 5 (пять)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(лицам с инвалидностью,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проживание, питание и проезд к месту жительства на период обучения, в размере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11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12 (двенадцать) МРП на основании списка, предоставляемого коммунальным государственным предприятием на праве хозяйственного ведения "Больница района Аққулы"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оплату жилищно - коммунальных услуг в размере 3 (три) МРП на основании заявления с приложением документа,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проезд, в период получения гемодиализа в размере 11 (одиннадцать) МРП на основании заявления с приложением документов,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подтверждения с медицинского учреждения о получении курса лечения.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оказывает помощь лицам с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оплату обучения по фактической стоимости обучения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приобретение твердого топлива в размере 20 (двадцать) МРП (оказывается во втором полугодии)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четвертом, пятом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материальную помощь в размере 60 (шестьдесят)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дорожные расходы в размере 20 (двадцать) МРП на основании заявления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7), в абзаце втором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установку датчиков угарного газа и газоанализаторов в размере 3 (три)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справки, подтверждающей статус получателя адресной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1)документа, удостоверяющего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2)сведений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3)акта и/или документа, подтверждающего наступление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документы возвращаются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утвержденным Типовым правилам и направляет их в уполномоченный орган или акиму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 (оповестить уполномоченный орган в течение десяти дней со дня наступления соответствующих обстоятельств).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установленном гражданским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