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06bd" w14:textId="0590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16 ноября 2023 года № 51/11. Зарегистрировано в Департаменте юстиции Павлодарской области 23 ноября 2023 года № 7424-14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 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района Аққулы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Аққулы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Аққулы от 20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279/57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Аққулы района Аққулы" (зарегистрированно в Реестре государственной регистрации нормативных правовых актов за № 6999);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263/55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Баймульдинского сельского округа района Аққулы" (зарегистрированно в Реестре государственной регистрации нормативных правовых актов за № 6894);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264/55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Жамбылского сельского округа района Аққулы" (зарегистрированно в Реестре государственной регистрации нормативных правовых актов за № 6899);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района Аққулы от 07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275/56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сельского округа Қарақала района Аққулы" (зарегистрированно в Реестре государственной регистрации нормативных правовых актов за № 6901);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района Аққулы от 20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280/57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Кызылагашского сельского округа района Аққулы" (зарегистрированно в Реестре государственной регистрации нормативных правовых актов за № 6990);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Майкарагайского сельского округа района Аққулы" (зарегистрированно в Реестре государственной регистрации нормативных правовых актов за № 6892);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266/55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Малыбайского сельского округа района Аққулы" (зарегистрированно в Реестре государственной регистрации нормативных правовых актов за № 6893);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267/55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Шакинского сельского округа района Аққулы" (зарегистрированно в Реестре государственной регистрации нормативных правовых актов за № 6908);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268/55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района Аққулы" (зарегистрированно в Реестре государственной регистрации нормативных правовых актов за № 6914);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маслихата района Аққулы от 24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269/55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Ямышевского сельского округа района Аққулы" (зарегистрированно в Реестре государственной регистрации нормативных правовых актов за № 6921).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