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5054" w14:textId="2065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Павлодарского районного маслихата от 15 мая 2020 года № 71/315 "Об утверждении Правил оказания социальной помощи, установления размеров и определения перечня отдельных категорий нуждающихся граждан Павлодарского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14 апреля 2023 года № 2/13. Зарегистрировано Департаментом юстиции Павлодарской области 14 апреля 2023 года № 7323. Утратило силу решением Павлодарского районного маслихата Павлодарской области от 21 ноября 2023 года № 9/103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районного маслихата Павлодарской области от 21.11.2023 </w:t>
      </w:r>
      <w:r>
        <w:rPr>
          <w:rFonts w:ascii="Times New Roman"/>
          <w:b w:val="false"/>
          <w:i w:val="false"/>
          <w:color w:val="ff0000"/>
          <w:sz w:val="28"/>
        </w:rPr>
        <w:t>№ 9/103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Павлодарского района" от 15 мая 2020 года № 71/315 (зарегистрировано в Реестре государственной регистрации нормативных правовых актов под № 6847) следующие изменение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Павлодарского района,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13) на русском языке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"граждане, признанные в судебном либо ином установленном Законом Республики Казахстан "О реабилитации жертв массовых политических репрессий" порядке жертвами политических репрессий или пострадавшими от политических репрессий;";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12) дополнить абзацем седьмым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"лица, страдающие сахарным диабетом I типа;";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2) дополнить абзацами двенадцать, тринадцать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"для категории, указанной в абзаце седьмом подпункта 12) пункта 6 в размере 10 (десять) МРП на основании заявления с приложением документа, указанного в подпункте 1) пункта 13 Типовых Правил и справки из коммунального государственного казенного предприятия на праве хозяйственного ведения "Поликлиника Павлодарского района" управления здравоохранения акимата Павлодарской области, подтверждающей данное заболевание;";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 абзаце втором подпункта 8) пункта 6 на сопровождение законным представителем на санаторно - курортное лечение в размере 20 (двадцать) МРП в качестве возмещения стоимости санаторно -курортного лечения на основании заявления с приложением документа, указанного в подпункте 1) пункта 13 Типовых правил, квитанций, подтверждающих расходы за проживание, проездных билетов до пункта назначения и обратно к месту проживания;".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