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ec02" w14:textId="1efe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населенных пунктов Григорьевского сельского округа Павлодарского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Павлодарского района от 10 августа 2023 года № 330/8 и решение Павлодарского районного маслихата от 10 августа 2023 года № 6/56. Зарегистрированы в Департаменте юстиции Павлодарской области 10 августа 2023 года № 7382-14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органов местного самоуправления, акимат Павлодарского района ПОСТАНОВЛЯЕТ и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населенных пунктов Григорьевского сельского округа Павлодарского района общей площадью 5031 гектар.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и решения возложить на заместителя акима района Сейтказину Г.К. и постоянную комиссию районного маслихата по вопросам агропромышленного комплекса, жилищно-коммунального хозяйства и экологии.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Павлодарского района и решение Павлодарского районного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