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a2c8" w14:textId="096a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ноября 2023 года № 9/103. Зарегистрировано в Департаменте юстиции Павлодарской области 24 ноября 2023 года № 7425-14.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Павлодарского районного маслихата согласно приложению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Правила оказания социальной помощи, установления ее размеров и определения перечня отдельных категорий нуждающихся граждан Павлодарского района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Павлодарского районного маслихата Павлодарской области от 20.06.2024 </w:t>
      </w:r>
      <w:r>
        <w:rPr>
          <w:rFonts w:ascii="Times New Roman"/>
          <w:b w:val="false"/>
          <w:i w:val="false"/>
          <w:color w:val="ff0000"/>
          <w:sz w:val="28"/>
        </w:rPr>
        <w:t>№ 19/164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ее размеров и определения перечня отдельных категорий нуждающихся граждан (далее - Правила) разработаны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 Павлодарского района.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Павлодарского района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Павлодарского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-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сельских округов и села Павлодарского района,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единовременно и (или) периодически (ежемесячно, ежеквартально, 1 раз в год).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памятных дат и праздничных дней для оказания социальной помощи: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участников ликвидации последствий радиационных аварий и катастроф и памяти жертв этих аварий и катастроф – 26 апреля;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и голода –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Пожилых людей - 1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День Республики Казахстан – 25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День Независимости Республики Казахстан - 16 декабря.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областными МИО.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уполномоченным государственным органом.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гражданам из числа следующих категорий: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партизанам и подпольщикам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года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звания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погибшим (пропавшим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погибшим (умершим)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и других радиационных катастроф,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погибшим (умершим, пропавшим без вести) в Великой Отечественной войне;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супруге (супругу), не вступившая (вступивший)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признанным в судебном либо ином установленном Законом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установленным Законом Республики Казахстан "О реабилитации жертв массовых политических репрессий";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гражданам, достигшим пенсионного возраста,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 80 лет и более (старше),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второй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третьей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обучающимся в колледжах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обучающимся в высших учебных заведениях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гражданам (семьям), причинение ущерба либо его имуществу вследствие стихийного бедствия или пожара (за исключением граждан (семей), которые имеют в собственности более одной единицы жилья (квартиры, дома));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гражданам, освободившимся из мест лишения свободы,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туберкулезным заболеванием, находящимся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инфицированным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до восемнадцати лет, инфицированным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"сахарный диабет 1 типа";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 заболеванием детский церебральный паралич;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системным поражением соединительной ткани, а именно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гражданам (семьям) со среднедушевым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женщинам, своевременно обратившимся в районную поликлинику для постановки на учет по беременности до 12 недель.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оказанию социальной помощи оказывает без учҰта дохода: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вывода ограниченного контингента советских войск из Демократической Республики Афганистан – 15 февраля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ССР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погибшим (пропавшим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– 8 марта на основании списка уполномоченного органа по оказанию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(семьям) из числа получателей государственной адресной социальной помощи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участников ликвидации последствий радиационных аварий и катастроф и памяти жертв этих аварий и катастроф – 26 апреля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и других радиационных катастроф, и аварий на объектах гражданского или военного назначения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защитника Отечества -7 мая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погибшим (умершим) при прохождении воинской службы в мирное время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– 9 мая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партизанам и подпольщикам Великой Отечественной войны в размере 2 000 000 (два миллиона)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года по 1991 годы в размере 150 000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50 000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награжденными орденами, и медалями бывшего Союза ССР за самоотверженный труд и безупречную воинскую службу в тылу в годы Великой Отечественной войны в размере 50 000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60 000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родителям и не вступившим в повторный брак вдовам воинов, погибших (умерших, пропавших без вести) в Великой Отечественной войне в размере 60 000 (шестьдесят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супруге (супругу), не вступившая (вступивший) в повторный брак в размере 60 000 (шестьдесят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памяти жертв политических репрессий и голода - 31 мая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звания "Қазақстанның Еңбек Ері", "Халық қаһарманы"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– 30 августа на основании списка уполномоченного органа по оказанию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обучающимся в колледжах Республики Казахстан на платной основе в размере 30 (тридцать)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обучающимся в высших учебных заведениях Республики Казахстан на платной основе в размере 60 (шестьдесят)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детей с инвалидностью до 18 лет в размере 20 (двадцать)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– 1 октября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достигшим пенсионного возраста, получающим минимальный размер пенсии и (или) пособия или ниже минимального размера пенсии и (или) пособия в размере 2 (два)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 80 лет и более (старше), получающим минимальный размер пенсии и (или) пособия или ниже минимального размера пенсии и (или) пособия в размере 3 (три)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Республики Казахстан – 25 октября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восемнадцати лет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группы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второй группы в размере 5 (пять) МРП;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Независимости Республики Казахстан - 16 декабря на основании списка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60 (шестьдесят) МРП;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 3), 4), в абзаце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оздоровление в размере 50 (пятьдесят) МРП на основании списка Государственной корпорации 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 представителем на санаторно - курортное лечение в размере 55 (пятьдесят пять) МРП на основании заявления с приложением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правил, квитанций, подтверждающих расходы за проживание, проездных билетов до пункта назначения и обратно к месту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на основании списка уполномоченного органа по оказанию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-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(действительна в течении шести месяцев)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страдающим онкологическим заболеванием в размере 10 (десять) МРП -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инфицированным вирусом иммунодефицита человека в размере 20 (двадцать) МРП -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страдающим заболеванием "сахарный диабет 1 типа" в размере 10 (десять) МРП -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детям, с заболеванием детский церебральный паралич в размере 15 (пятнадцать) МРП -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страдающим системными поражениями соединительной ткани, а именно заболеванием "системная красная волчанка" в размере 10 (десять) МРП -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 представителем на санаторно - курортное лечение в размере 20 (двадцать) МРП в качестве возмещения стоимости санаторно - курортного лечения на основании заявления с приложением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правил, квитанций, подтверждающих расходы за проживание, проездных билетов до пункта назначения и обратно к месту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- на основании списка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2), 4), в абзаце третьем подпункта 3), абзацах втором,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коммунальные услуги) в размере 15 (пятнадцать) МРП - на основании списка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четвертом, пятом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местожительства за пределы страны или проживают в другом населенном пункте) в размере 3 (три) МРП -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до восемнадцати лет, инфицированным вирусом иммунодефицита человека в размере двухкратного прожиточного минимума, установленного Законом Республики Казахстан о республиканском бюджете на соответствующий финансовый год,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туберкулезным заболеванием, находящимся на амбулаторном лечении в размере 15 (пятнадцать) МРП - на основании списка, предоставляемого коммунальным государственным предприятием на праве хозяйственного ведения "Поликлиника Павлодарского района" управления здравоохранения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проезд, в период получения гемодиализа в размере 12 (двенадцать) МРП -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– подтверждения медицинского учреждения о получения курса лечения.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оказанию социальной помощи оказывает помощь лицам с доходом, не превышающим величину прожиточного минимума: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- на основании заявления с приложением документов, указанных в подпункте 1),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здравоохранения акимата Павлодарской области", подтверждающей данное заболевание.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и памятным датам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без истребования заявлений от получателей.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Государственную корпорацию либо иные организации.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с приложением следующих документов: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личности):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Отказ в оказании социальной помощи осуществляется в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Павлодарского района на текущий финансовый год.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прекращается в случаях: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Павлодарского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9/103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Павлодарского районного маслихата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Павлодарского районного маслихата от 15 мая 2020 года </w:t>
      </w:r>
      <w:r>
        <w:rPr>
          <w:rFonts w:ascii="Times New Roman"/>
          <w:b w:val="false"/>
          <w:i w:val="false"/>
          <w:color w:val="000000"/>
          <w:sz w:val="28"/>
        </w:rPr>
        <w:t>№ 71/315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(зарегистрировано в Реестре государственной регистрации нормативных правовых актов за № 6847).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Павлодарского районного маслихата от 19 мая 2022 года </w:t>
      </w:r>
      <w:r>
        <w:rPr>
          <w:rFonts w:ascii="Times New Roman"/>
          <w:b w:val="false"/>
          <w:i w:val="false"/>
          <w:color w:val="000000"/>
          <w:sz w:val="28"/>
        </w:rPr>
        <w:t>№ 25/142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Павлодарского районного маслихата от 15 мая 2020 года № 71/ 315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(зарегистрировано в Реестре государственной регистрации нормативных правовых актов за № 28427).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Павлодарского районного маслихата от 25 ноября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31/169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Павлодарского районного маслихата от 15 мая 2020 года № 71/ 315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(зарегистрировано в Реестре государственной регистрации нормативных правовых актов за № 30971).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Павлодарского районного маслихата от 14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2/13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решение Павлодарского районного маслихата от 15 мая 2020 года №71/315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(зарегистрировано в Реестре государственной регистрации нормативных правовых актов за № 7323).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