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7d56" w14:textId="4cd7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местах размещения туристов на 2023 год по Успенскому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16 января 2023 года № 166/27. Зарегистрировано Департаментом юстиции Павлодарской области 23 января 2023 года № 7303. Утратило силу решением Успенского районного маслихата Павлодарской области от 30 ноября 2023 года № 67/11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Успенского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67/11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- 0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предпринимательства и сельского хозяйства Успенского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Успенского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