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c90b37" w14:textId="7c90b3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Успенского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Успенского районного маслихата Павлодарской области от 25 сентября 2023 года № 42/7. Зарегистрировано в Департаменте юстиции Павлодарской области 26 сентября 2023 года № 7395-14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актах", Успенский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 некоторые решения Успенского районного маслихата согласно приложению к настоящему решению.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Успенского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Бараисов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Успенского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сентября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42/7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решений Успенского районного маслихата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Решение Успенского районного маслихата от 15 июля 2020 года № </w:t>
      </w:r>
      <w:r>
        <w:rPr>
          <w:rFonts w:ascii="Times New Roman"/>
          <w:b w:val="false"/>
          <w:i w:val="false"/>
          <w:color w:val="000000"/>
          <w:sz w:val="28"/>
        </w:rPr>
        <w:t>300/61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проведения раздельных сходов местного сообщества и определения количества представителей жителей сел и улиц для участия в сходе местного сообщества на территории Успенского сельского округа Успенского района Павлодарской области" (зарегистрировано в Реестре государственной регистрации нормативных правовых актов за № 6877).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Решение Успенского районного маслихата от 15 июля 2020 года № </w:t>
      </w:r>
      <w:r>
        <w:rPr>
          <w:rFonts w:ascii="Times New Roman"/>
          <w:b w:val="false"/>
          <w:i w:val="false"/>
          <w:color w:val="000000"/>
          <w:sz w:val="28"/>
        </w:rPr>
        <w:t>301/61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проведения раздельных сходов местного сообщества и определения количества представителей жителей улиц для участия в сходе местного сообщества на территории Козыкеткенского сельского округа Успенского района Павлодарской области" (зарегистрировано в Реестре государственной регистрации нормативных правовых актов за № 6878).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Решение Успенского районного маслихата от 15 июля 2020 года № </w:t>
      </w:r>
      <w:r>
        <w:rPr>
          <w:rFonts w:ascii="Times New Roman"/>
          <w:b w:val="false"/>
          <w:i w:val="false"/>
          <w:color w:val="000000"/>
          <w:sz w:val="28"/>
        </w:rPr>
        <w:t>302/61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проведения раздельных сходов местного сообщества и определения количества представителей жителей сел для участия в сходе местного сообщества на территории Конырозекского сельского округа Успенского района Павлодарской области" (зарегистрировано в Реестре государственной регистрации нормативных правовых актов за № 6884).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Решение Успенского районного маслихата от 15 июля 2020 года № </w:t>
      </w:r>
      <w:r>
        <w:rPr>
          <w:rFonts w:ascii="Times New Roman"/>
          <w:b w:val="false"/>
          <w:i w:val="false"/>
          <w:color w:val="000000"/>
          <w:sz w:val="28"/>
        </w:rPr>
        <w:t>303/61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проведения раздельных сходов местного сообщества и определения количества представителей жителей улиц для участия в сходе местного сообщества на территории Лозовского сельского округа Успенского района Павлодарской области" (зарегистрировано в Реестре государственной регистрации нормативных правовых актов за № 6879).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Решение Успенского районного маслихата от 28 апреля 2020 года № </w:t>
      </w:r>
      <w:r>
        <w:rPr>
          <w:rFonts w:ascii="Times New Roman"/>
          <w:b w:val="false"/>
          <w:i w:val="false"/>
          <w:color w:val="000000"/>
          <w:sz w:val="28"/>
        </w:rPr>
        <w:t>284/58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проведения раздельных сходов местного сообщества и определения количества представителей жителей улиц для участия в сходе местного сообщества на территории Ольгинского сельского округа Успенского района Павлодарской области" (зарегистрировано в Реестре государственной регистрации нормативных правовых актов за № 6828).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Решение Успенского районного маслихата от 28 апреля 2020 года № </w:t>
      </w:r>
      <w:r>
        <w:rPr>
          <w:rFonts w:ascii="Times New Roman"/>
          <w:b w:val="false"/>
          <w:i w:val="false"/>
          <w:color w:val="000000"/>
          <w:sz w:val="28"/>
        </w:rPr>
        <w:t>285/58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проведения раздельных сходов местного сообщества и определения количества представителей жителей улиц для участия в сходе местного сообщества на территории Равнопольского сельского округа Успенского района Павлодарской области" (зарегистрировано в Реестре государственной регистрации нормативных правовых актов за № 6827).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Решение Успенского районного маслихата от 18 сентября 2020 года № </w:t>
      </w:r>
      <w:r>
        <w:rPr>
          <w:rFonts w:ascii="Times New Roman"/>
          <w:b w:val="false"/>
          <w:i w:val="false"/>
          <w:color w:val="000000"/>
          <w:sz w:val="28"/>
        </w:rPr>
        <w:t>316/63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проведения раздельных сходов местного сообщества и определения количества представителей жителей улиц для участия в сходе местного сообщества на территории Новопокровского сельского округа Успенского района Павлодарской области" (зарегистрировано в Реестре государственной регистрации нормативных правовых актов за № 6967).</w:t>
      </w:r>
    </w:p>
    <w:bookmarkEnd w:id="1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