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a40f" w14:textId="aaea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21 декабря 2023 года № 70/12. Зарегистрировано в Департаменте юстиции Павлодарской области 26 декабря 2023 года № 7455-14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Успенского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Успенского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Успенского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Успенского района (далее – Правила) разработаны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ее размеров и определения перечня отдельных категорий нуждающихся граждан Успенского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по Павлодарской области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Успенского района,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Успенского района" (далее – Отдел);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сельских округов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170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(далее – Закон), оказываются в порядке, определенном настоящими Правилами.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праздничных дней и памятных дат для оказания социальной помощи: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участников ликвидации последствий радиационных аварий и катастроф и памяти жертв этих аварий и катастроф – 26 апреля;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защитника Отечества –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памяти жертв политических репрессий и голода – 31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Конституции Республики Казахстан –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День Республики Казахстан – 25 октября.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областным МИО.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гражданам из числа следующих категорий: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к участникам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Советских Социалистических Республик (далее – Союза ССР),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ветеранам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Героям Социалистического Труда, кавалерам ордена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удостоенным званий "Қазақстанның Еңбек Ері", "Халық қаһарманы";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другим лицам,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гражданам (лицам, пенсионерам) достигшим пенсионного возраста, получающим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(лицам, пенсионерам) от восьмидесяти лет и более (старше), получающим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признанным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 с инвалидностью: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второй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третьей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 группы, нуждающимся в гемодиализе;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студентам, обучающимся в высших учебных заведениях из малообеспеченных семей, доход которых на одного члена семьи не превышает установленной по области величины прожиточного минимума, детям-сиротам и детям, оставшимся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гражданам: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длительную болезнь более одного месяца, среднедушевой доход которых не превышает размера установленной по области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семьям, с доходами ниже семидесяти процентов от установленной по области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семьям, получающим государственную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семьям, имеющим детей в возрасте до одного года, среднедушевой доход которых не превышает размера установленной по области величины прожиточного минимума, находящимся на искусственном вскармливании;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беременным женщинам со сроком беременности до двенадцати недель, среднедушевой доход которых не превышает размера установленной по области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 (семьям)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гражданам, имеющим социально значимые заболевания: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онкологическими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туберкулез;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инфицированным вирусом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до восемнадцати лет, инфицированным вирусом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заболеванием "сахарный диабет первого типа инсулинозависимых";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сахарным диабетом;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хроническими вирусными гепатитами и циррозом печени;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психическими, поведенческими расстройствами (заболеваниями);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с заболеванием детский церебральный паралич;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острым инфарктом миокарда (первые 6 месяцев);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ревматизмом;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системными поражениями соединительной ткани;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дегенеративными болезнями нервной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демиелинизирующими болезнями центральной нервной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орфанными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лицам, освободившимся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лицам, пострадавшим вследствие стихийного бедствия или пожара в течении трех месяцев с момента наступления данной ситуации.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без учета дохода: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 и памятным датам: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вывода ограниченного контингента советских войск из Демократической Республики Афганистан – 15 февраля на основании списка уполномоченной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женскому дню – 8 марта на основании списка Отдела: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 (семьям)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участников ликвидации последствий радиационных аварий и катастроф и памяти жертв этих аварий и катастроф – 26 апреля на основании списка уполномоченной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защитника Отечества – 7 мая на основании списка уполномоченной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Победы – 9 мая на основании списка уполномоченной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памяти жертв политических репрессий и голода – 31 мая на основании списка уполномоченной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признанным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Героям Социалистического Труда, кавалерам ордена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удостоенным званий "Қазақстанның Еңбек Ері", "Халық қаһарманы";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 Республики Казахстан – 30 августа на основании списка уполномоченной организации и Отдела: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обучающимся в колледжах Республики Казахстан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обучающимся в высших учебных заведениях Республики Казахстан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Республики Казахстан – 25 октября на основании списка уполномоченной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 и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(лицам, пенсионерам) достигшим пенсионного возраста, получающим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(лицам, пенсионерам) от восьмидесяти лет и более (старше), получающим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единовременную социальную помощь: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1), подпункте 2), в абзаце четвертом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оздоровление в размере 50 (пятьдесят) месячных расчетных показателей (далее – МРП) -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сопровождение детей с инвалидностью до восемнадцати лет на санаторно-курортное лечение в размере 20 (двадцать) МРП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третьем, четвертом, пятом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7 (семь) МРП -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сопровождение индивидуальным помощником на санаторно- курортное лечение в размере 55 (пятьдесят пять) МРП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шестом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10 (десять) МРП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7 (семь) МРП - на основании списка, предоставляемого коммунальным государственным предприятием на праве хозяйственного ведения "Успенская районная больница" (далее – районная больница) ежемесячно к 10 числу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7 (семь) МРП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20 (двадцать) МРП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седьмом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5 (пять) МРП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восьмом, десятом, одиннадцатом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5 (пять) МРП - на основании списка, предоставляемого районной больницей ежемесячно к 10 числу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девятом, двенадцатом, тринадцатом, четырнадцатом, пятнадцатом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2 (два) МРП - на основании списка, предоставляемого районной больницей ежемесячно к 10 числу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шестнадцатом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3 (три) МРП - на основании списка, предоставляемого районной больницей ежемесячно к 10 числу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социальная помощь в размере 5 (пять) МРП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социальная помощь в размере до 60 (шестьдесят) МРП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1), 2), 3), в абзаце четвертом подпункта 4), в абзацах втором, четвертом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коммунальные услуги в размере 3,6 (три целых шесть десятых) МРП -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третьем, четвертом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оздоровление в размере 2 (два) МРП -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оздоровление в размере 10 (десять) МРП -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третьем, четвертом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(лицам с инвалидностью,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(в силу преклонного возраста, имеют инвалидность первой, второй групп, онкологические, психические заболевания, находятся в местах лишения свободы или выехали на постоянное место жительство за пределы страны или проживают в другом населенном пункте) не могут обеспечить им постоянную помощь и уход), в размере 3 (три) МРП - на основании списка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сопровождающего лица, на возмещение затрат на проезд (до места лечения и обратно до места жительства) в размере фактической стоимости проездных билетов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возмещение затрат на проезд (до места лечения и обратно до места жительства) в размере 10 (десять) МРП -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питание в период амбулаторного лечения в размере 15 (пятнадцать) МРП - на основании списка, предоставляемого районной больницей;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двукратного прожиточного минимума, установленного Законом Республики Казахстан о республиканском бюджете на соответствующий финансовый год - на основании списка, предоставляемого районной больницей.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с учетом дохода: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оплачивается сумма, указанная в трехстороннем договоре на оказание образовательных услуг, подписанного акимом Успенского района, руководителем высшего учебного заведения и студентом;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среднедушевой доход которых, не превышает величины прожиточного минимума, установленной по Павлодарской области, в размере до 15 (пятнадцать) МРП -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среднедушевой доход которых, не превышает величины прожиточного минимума, установленной по Павлодарской области, в размере 15 (пятнадцать) МРП -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социальная помощь на приобретение твердого топлива в размере 14 (четырнадцать) МРП -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ежемесячная социальная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период обучения на проживание, питание и проезд к месту жительства в размере 7 (семь) МРП -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5 (пять) МРП - на основании заявления одного из родителей о назначении социальной помощи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праздничным дням и памятным датам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комиссия, которая указывает его в заключении о необходимости оказания социальной помощи.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оказания социальной помощи, основания для прекращения и возврата предоставляемой социальной помощи определены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Отдел с использованием базы данных автоматизированной информационной системы "Е-Собес".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70/12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Успенского районного маслихата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Успенского районного маслихата Павлодарской области от 12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 27/3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Успенского района" (зарегистрировано в Реестре государственной регистрации нормативных правовых актов под № 7263);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Успенского районного маслихата от 11 мая 2022 года </w:t>
      </w:r>
      <w:r>
        <w:rPr>
          <w:rFonts w:ascii="Times New Roman"/>
          <w:b w:val="false"/>
          <w:i w:val="false"/>
          <w:color w:val="000000"/>
          <w:sz w:val="28"/>
        </w:rPr>
        <w:t>№ 103/15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Успенского районного маслихата от 12 апреля 2021 года № 27/3 "Об утверждении Правил оказания социальной помощи, установления размеров и определения перечня отдельных категорий нуждающихся граждан Успенского района" (зарегистрировано в Реестре государственной регистрации нормативных правовых актов под № 27991);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Успенского районного маслихата от 25 ноября 2022 года </w:t>
      </w:r>
      <w:r>
        <w:rPr>
          <w:rFonts w:ascii="Times New Roman"/>
          <w:b w:val="false"/>
          <w:i w:val="false"/>
          <w:color w:val="000000"/>
          <w:sz w:val="28"/>
        </w:rPr>
        <w:t>№ 130/23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Успенского районного маслихата от 12 апреля 2021 года № 27/3 "Об утверждении Правил оказания социальной помощи, установления размеров и определения перечня отдельных категорий нуждающихся граждан Успенского района" (зарегистрировано в Реестре государственной регистрации нормативных правовых актов под № 30748).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