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1712" w14:textId="55b1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Щербактинскому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14 апреля 2023 года № 7/2. Зарегистрировано Департаментом юстиции Павлодарской области 17 апреля 2023 года № 7324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№787 "Об утверждении Правил уплаты туристского взноса для иностранцев", маслихат Щербактинского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туристского взноса для иностранцев в местах размещения туристов на 2023 год – 1 (один) процент от стоимости пребывания.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