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570b5" w14:textId="ea57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Алматы от 30 января 2015 года № 1/53 "Об утверждении Правил деятельности психологической службы в организациях среднего образования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30 января 2023 года № 1/48. Зарегистрировано Департаментом юстиции города Алматы 31 января 2023 года № 1713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27 Закона Республики Казахстан "О правовых актах",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30 января 2015 года № 1/53 "Об утверждении Правил деятельности психологической службы в организациях среднего образования города Алматы (Зарегистрировано в Реестре государственной регистрации нормативных правовых актов за № 1128).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Алматы.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