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0b11" w14:textId="3210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Алматы от 18 марта 2020 года № 431 "Об определении перечня социально значимых сообщений в городе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XI сессии маслихата города Алматы VIII созыва от 1 декабря 2023 года № 68. Зарегистрировано в Департаменте юстиции города Алматы 6 декабря 2023 года № 1747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"Об определении перечня социально значимых сообщений в городе Алматы" от 18 марта 2020 года № 431 (зарегистрировано в Реестре государственной регистрации нормативных правовых актов за № 1612)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социально значимых сообщений в городе Алматы, согласно приложению к настоящему решению.".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решению изложить в новой редакции согласно приложению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июня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Отыншиев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 431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в городе Алматы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железнодорожный вокзал "Алматы-1"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"Алматы-1" – микрорайон "Горный Гигант"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"Орбита" – Аэропорт (ночной экспресс)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микрорайон "Карагайлы" – микрорайон "Думан"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 – улица Жибек жолы – поселок "Ак-Тобе"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 – улица Жибек жолы – госпиталь "Великой Отечественной войны"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 – улица Жибек жолы – санаторий "Ак-Каин"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Березовая роща – проспект Достык – улица Оспанова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"Зердели" – кондитерская фабрика "Рахат"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 Канат" – станция метро "Райымбек батыра"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 Канат" – станция метро "Райымбек батыра"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"Райымбек батыра" – аэропорт "Боралдай"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поселок "Абай" (Абайские дачи)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"Алматы-2" – каток "Медео"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 культуры и отдыха" – Мост железнодорожного вокзала "Алматы-1"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"Дария" – жилой комплекс "Асыл Арман"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"Нурлытау"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"Асыл Арман" – "Парк культуры и отдыха"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микрорайон "Айнабулак 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 – улица Саина – улица Торайгырова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"Нуркент" – микрорайон "Казахфильм"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улица Есентай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Станиславского – микрорайон "Кок-Тобе"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"Городская клиническая больница № 7" – поселок "Кыргауылды"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"Ожет" – микрорайон "Мадениет"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"Саялы-2" – улицы Байтурсынова – Макатаева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"Городская клиническая больница № 7" – Экологический пост – поселок "Тау жолы"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 Канат" – улица Крылова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 2-4" – Гидроэлектростанция-2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микрорайон "Музтау"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 – экологический пост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"Алматы-1" – микрорайон "Нур Алатау"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"Казахфильм" – микрорайон "Абай"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– микрорайон "Жулдыз"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"Саялы" – микрорайон "Альмерек"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"Алматы-1" – автостанция "Арман"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"Адем" – микрорайон "Карасу"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"Маяк" – железнодорожный вокзал "Алматы-1"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"Мамыр" – торговый дом "Магнум"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 Фараби – восточная объездная алматинская дорога – улица Саина – проспект Рыскулова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Жандосова – Вахтангова – микрорайон "Дария"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Гончарова – улица Макатаева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"Кокжиек" – поселок "Гулдала" Талгарский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Строительный комбинат – улица Конаева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Кайырбекова – Жибек жолы – улица Бригадная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"Алма сити" – "Центральный стадион"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"Шанырак" – микрорайон "Самал"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Бидайык – железнодорожный вокзал "Алматы-1"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населения – микрорайон "Горный Гигант"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"Бауыржан Момышулы" – улица Карьерная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"Айша Биби" – микрорайон "Акжар"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"Рахат" – микрорайон "Жулдыз Новостройка"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градокомплекс – поселок "Кыргауылды"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"Мамыр-1" – поселок "Кемертоган" Карасайский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Крылова – жилой комплекс "Аспан Сити" – Алатауская трасса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"Сарыарка"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"Айнабулак-3" – микрорайон "Казахфильм"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"Саялы-2" – Дворец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"Карасу" – улица Есентай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Саина – микрорайон "Орбита 3" – рынок "Жетысу"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 – дачи Широкой щели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Хан Тенгри – Казыгурт – 12 городская больница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– улица Кунаева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 3б" – микрорайон "Думан"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разворотная площадка на улицах Толе Би – Яссауи – парк 28 Панфиловцев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"Казахфильм" – микрорайон "Абай"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"Есентай молл" – улица Алматинская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"Жетысу" – микрорайон "Ужет"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"Горный Гигант" – микрорайон "Кокжиек"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железнодорожный вокзал "Алматы-1" – кондитерская фабрика "Рахат"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"Алматы-1" – микрорайон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Балтабаевская – железнодорожный вокзал "Алматы-1"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"Рахат" – железнодорожный мост железнодорожного вокзала "Алматы-1"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"Ужет" - кондитерская фабрика "Рахат"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Наурызбайского района – торговый центр "Акбулак"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"Алматы-1" – автостанция "Арман"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"Бауыржан Момышулы" – поселок "Жалпаксай" Карасайский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Жандосова – Саина – микрорайон "Альмерек"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"Айнабулак 3, 4" – Казахстанский центр делового сотрудничества "Атакент"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разъезд – улица Кожабекова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"Мамыр 1, 7" – микрорайон "Жулдыз"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Торайгырова – Академия гражданской авиации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Кунаева – Макатаева – Западное кладбище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"Gate City" – станция метро "Райымбек батыра"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– микрорайон "Мамыр"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"Барлык" – микрорайон "Кок-Тобе"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"Зердели" – микрорайон "Айнабулак 3,4"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"Байтал" – станция метро "Райымбек батыр"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 – микрорайон "Кок-Тобе"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"Асыл Арман" – поселок "Бесагаш" Талгарский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Индустриальная зона – школа "Хайлибери"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"Барлык" – железнодорожный вокзал "Алматы-1"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"Каргалы" – микрорайон "Шанырак-1"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"Таугуль-3" – улица Бидайык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"Мадениет" – разворотная площадка Толе би – Яссауи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"Альмерек" – микрорайон "Жетысу"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Достык – улица Оспанова – микрорайон "Кольсай"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"Алма-Арасан" – школа № 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"Алгабас" – микрорайон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Толе Би-Яссауи – школа №176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"Кок-Тобе" – улица Калдаякова – улица Жибек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"Жетысу" – улица Саина (микрорайон "Орбита-3")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"Сулусай" – улица Абдуллиных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"Теректи" – микрорайон "Зердели"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"Нурлытау" – улица Розыбакиева – проспект Райымбека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Кунаева-Макатаева – микрорайон "Алатау" (Институт ядерной физики)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 Наурызбайского района – "Парк культуры и отдыха"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"Каргалы" – станция метро "Райымбек батыр"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"Айнабулак-4" – рынок "Жетысу"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"Жулдыз-1, 2" – микрорайон "Орбита"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"Рахат" – разворотная площадка улиц Толе би -Яссауи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"Кожабекова" – микрорайон "Кокжиек"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"Горный Гигант" – микрорайон "Водник"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"Кокжиек" – улица Жубанова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 культуры и отдыха" – микрорайон "Таусамалы"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"Казахфильм" – улица Кунаева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"Карасу" – кондитерская фабрика "Рахат"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"Рахат" – улица Иштвана Коныра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"Улжан-1" – микрорайон "Улжан-2" – станция метро "Сайран"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Конаева – Макатаева – рынок "Ожет"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– железнодорожный вокзал "Алматы-1"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"Өжет" – административный Центр Наурызбайского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Наурызбайского района – рынок "Акбулак"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"Адем" – рынок "Жетысу"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Наурызбайского района – микрорайон Каргалы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микрорайоны "Айнабулак-3, 4" – экологический пост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"Мамыр 1" – "Теплоэлектроцентраль-2"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№179 – микрорайон "Шанырак-6"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"Новый" – школа № 179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объездная алматинская дорога – 13-й микрорайон – улица Монке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"Сайран" – город Каскелен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"Райымбек батыра" – город Талгар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"Райымбек батыра" – поселок "Бельбулак" Талгарский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"Жетысу" – микрорайоны "Орбита-2, 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объездная алматинская дорога – разворотная площадка "Толе би - Яссауи"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"Райымбек батыра" – город Талгар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"Алматы-2" – поселок "Коянкус" Илийский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"Дворец спорта" – горный курорт "Пионер" Талгарский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"Дворец спорта" – горный курорт "Ой-Карагай" Талгарский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развлекательный центр "Almaty Mall" – Колледж поселок Шамалган Карасайский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Алматинский канал – поселок "Кольащы" Карасайский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"Алматы-1" – поселок "Жанаталап" Илийский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"Айша Биби" – поселок "Ынтымак" Илийский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железнодорожный вокзал "Алматы-1" – поселок "Даулет" Талгарского района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"Алматы-1" – поселок "Али" Илийский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"Адем" – поселок "Карасу" Илийский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"Райымбек батыра" – поселок "Жетиген" Илийский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"Райымбек батыра" – поселок "Кайнар" Талгарский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"Райымбек батыра" – поселок "Айганым" Талгарский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- поселок "Туганбай, Нура" Талгарский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"Центральный стадион" – горнолыжный курорт "Акбулак" Талгарский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 – город Иссык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"Бауыржан Момышулы" – поселок "Жанатурмыс" Илийский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"Алматы-1" – поселок "Чапаев" Илийский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Панфилова – поселок "Утеген батыра" Илийский район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разворотная площадка улиц Толе би – Яссауи – город Каскелен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автовокзал "Саяхат" – поселок "Комсомол" – поселок "Жапек батыра" Илийский район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2" – комплекс "Султан" в поселке "Туздыбастау" Талгарский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 – поселок "Караой" Илийский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"Алтай" – поселок "Еламан" Талгарский район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"Салем"– поселок "Исаево" Илийский район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разворотная площадка "Толе би - Яссауи" – поселок "Каргалы" Жамбылский район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"Адем" – поселок "Батыр" Илийский район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"Бауыржан Момышулы" - поселок "Бекболат Ашекеев"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разворотная площадка "Толе би - Яссауи" – поселок "Мынбаево" Жамбылский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 Культуры и отдыха" – улица Кожабекова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"Алматы-2" – микрорайон Аксай (улица Маргулана)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"Алматы-2" – улица Толе би – улица Бауыржана Момышулы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"Алматы-1" – Казахстанский центр делового сотрудничества "Атакент"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"Центральный рынок" – улица Кожабекова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"Центральный рынок" – улица Жубанова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 Культуры и отдыха" – улицы Саина – Жандосова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"Центральный рынок" – улица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 Культуры и отдыха" – улица Маргулана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