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6435" w14:textId="47f6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Алматы от 24 мая 2017 года № 101 "Об утверждении перечня социально значимых пассажирских пригородных сообщений города Алматы в области железнодорожного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XI сессии маслихата города Алматы VIII созыва от 1 декабря 2023 года № 69. Зарегистрировано в Департаменте юстиции города Алматы 6 декабря 2023 года № 1749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"Об утверждении перечня социально значимых пассажирских пригородных сообщений города Алматы в области железнодорожного транспорта" от 24 мая 2017 года № 101 (зарегистрировано в Реестре государственной регистрации нормативных правовых актов за № 1378)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социально значимых пассажирских пригородных сообщений города Алматы в области железнодорожного транспорта строку, порядковый номер 1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бек – Алматы 2 – Казыбек 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