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7731" w14:textId="8217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Бостандыкского района города Алматы от 26 марта 2018 года № 02 "Об утверждении методики оценки деятельности административных государственных служащих корпуса "Б" аппарата акима Бостандыкского района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Бостандыкского района города Алматы от 5 июля 2023 года № 06. Зарегистрировано в Департаменте юстиции города Алматы 10 июля 2023 года № 1727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Бостандыкского района города Алматы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Бостандыкского района города Алматы от 26 марта 2018 года № 02 "Об утверждении методики оценки деятельности административных государственных служащих корпуса "Б" аппарата акима Бостандыкского района города Алматы" (зарегистрировано в Реестре государственной регистрации нормативных правовых актов за № 1465).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Бостандыкского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