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662b" w14:textId="6746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Медеуского района города Алматы от 20 марта 2018 года № 06-01/01 "Об утверждении методики оценки деятельности административных государственных служащих корпуса "Б" аппарата акима Медеуского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Медеуского района города Алматы от 3 июля 2023 года № 06-01/01. Зарегистрировано в Департаменте юстиции города Алматы 4 июля 2023 года № 1726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Медеуского района города Алматы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Медеуского района города Алматы от 20 марта 2018 года № 06-01/01 "Об утверждении методики оценки деятельности административных государственных служащих корпуса "Б" аппарата акима Медеуского района города Алматы" (зарегистрировано в Реестре государственной регистрации нормативных правовых актов за № 1461).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Медеуского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Медеуского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