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a14c" w14:textId="cf5a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Жетысуского района города Алматы от 12 апреля 2019 года № 03 "Об образовании избирательных участков по Жетысускому району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Жетысуского района города Алматы от 4 октября 2023 года № 2. Зарегистрировано в Департаменте юстиции города Алматы 5 октября 2023 года № 1739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Жетысуского района города Алматы от 12 апреля 2019 года № 03 "Об образовании избирательных участков по Жетысускому району города Алматы" (зарегистрировано в Реестре государственной регистрации нормативных правовых актов за № 1546)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изменить границы избирательного участка № 326 и центр избирательных участков № 340, 344, 345, 497 согласно приложению, к настоящему решению;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избирательный участок № 325 исключить.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Жетысуского района города Алматы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Департаментте юстиции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Жетысуского района города Алматы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Жетысуского района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Жетысуского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Кокобаева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Территориальной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города Алматы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Жетысуского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 изменений в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Жетысуского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от 12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03 "Об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избирательных участков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Жетысускому району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Алматы" от 4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326 (центр: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87", город Алматы, микрорайон "Көкмайса",</w:t>
      </w:r>
      <w:r>
        <w:br/>
      </w:r>
      <w:r>
        <w:rPr>
          <w:rFonts w:ascii="Times New Roman"/>
          <w:b/>
          <w:i w:val="false"/>
          <w:color w:val="000000"/>
        </w:rPr>
        <w:t>дом № 43А)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 южной стороне шоссе Северное кольцо, начиная от улицы Бокейханова, до русла реки Есентай; далее по западной стороне вдоль русла реки Есентай до улицы Ангарская; по западной стороне улицы Ангарская до улицы Серикова; по северной стороне улицы Серикова до улицы Бокейханова; по восточной стороне улицы Бокейханова до шоссе Северное кольцо.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340 (центр: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102", город Алматы, улица Потанина,</w:t>
      </w:r>
      <w:r>
        <w:br/>
      </w:r>
      <w:r>
        <w:rPr>
          <w:rFonts w:ascii="Times New Roman"/>
          <w:b/>
          <w:i w:val="false"/>
          <w:color w:val="000000"/>
        </w:rPr>
        <w:t>дом № 226)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переулка Баянаульская на север по восточной стороне улицы Кыдырбекулы до улицы Баянаульская; по северной стороне улицы Баянаульская до улицы Шемякина; по восточной стороне улицы Шемякина до улицы Семиреченская; по южной стороне улицы Семиреченская до улицы Гурьевская; по восточной стороне улицы Гурьевская до улицы Айтыкова; по восточной стороне улицы Айтыкова до проспекта Рыскулова; по южной стороне проспекта Рыскулова до речки малая Алматинка; вдоль западного берега речки малая Алматинка до улицы Станиславского; по западной стороне улицы Станиславского до улицы Омская; по восточной стороне улицы Омская до улицы Баянаульская; по улице Баянаульская до улицы Кыдырбекулы.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344 (центр: "Общеобразовательная школа № 80",</w:t>
      </w:r>
      <w:r>
        <w:br/>
      </w:r>
      <w:r>
        <w:rPr>
          <w:rFonts w:ascii="Times New Roman"/>
          <w:b/>
          <w:i w:val="false"/>
          <w:color w:val="000000"/>
        </w:rPr>
        <w:t>город Алматы, улица Жайсаң, дом № 22)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Бурундайская по шоссе Северное кольцо на восток до пересечения с речкой Есентай; вдоль речки Есентай (восточная сторона) на север до улицы Дыбенко; от улицы Дыбенко на восток по улице Ақсуат (южная сторона); по улице Ақсуат на юг до улицы Бурундайская; по улице Бурундайская (по западной стороне) на юго-запад до шоссе Северное кольцо.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345 (центр: "Общеобразовательная школа № 80",</w:t>
      </w:r>
      <w:r>
        <w:br/>
      </w:r>
      <w:r>
        <w:rPr>
          <w:rFonts w:ascii="Times New Roman"/>
          <w:b/>
          <w:i w:val="false"/>
          <w:color w:val="000000"/>
        </w:rPr>
        <w:t>город Алматы, улица Жайсаң, дом № 22)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речки Есентай по улице Бурундайская на запад до границы города, по границе города на север до улицы Талант; по улице Талант (обе стороны) по границе микрорайона Кокжиек на восток до речки Есентай; по речке Есентай на юг до шоссе Северное кольцо; по шоссе Северное кольцо до улицы Бурундайская, пересечение с речкой Есентай.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497 (центр: Дом культуры, город Алматы,</w:t>
      </w:r>
      <w:r>
        <w:br/>
      </w:r>
      <w:r>
        <w:rPr>
          <w:rFonts w:ascii="Times New Roman"/>
          <w:b/>
          <w:i w:val="false"/>
          <w:color w:val="000000"/>
        </w:rPr>
        <w:t>микрорайон "Кемел", улица Есим хана, дом № 127)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границы микрорайона Кемел: улица Мұхамеджан Сералина с домов № 1 по № 23, улица Национальная с домов № 1 по № 57, улица Жанбота с домов № 1 по № 24, улица Жидебай с домов № 1 по № 79, № 79А, улица Жолымбет с домов № 1 по № 51, № 51А, улица Дәурен Құдабайұлы с домов № 1 по № 164, улица Кеңсуат с домов № 1 по № 70, улицы Жар-жар с домов № 1 по № 75, улица Дауылпаз с домов № 1 по № 26, улица Көкшолақ с домов № 1 по № 34, улицы Қартқожа с домов № 1 по № 21, улица Қоңыртөбе с домов № 1 по № 8, № 8а, улица Бидайық с домов № 1 по № 19; переулки: улица Акбөбек с домов № 1 по № 17, улица Насихат с домов № 1 по № 14.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