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540d" w14:textId="19d5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Ауэзовского района города Алматы от 3 марта 2020 года № 1 "Об образовании избирательных участков по Ауэзовскому району города Алматы</w:t>
      </w:r>
    </w:p>
    <w:p>
      <w:pPr>
        <w:spacing w:after="0"/>
        <w:ind w:left="0"/>
        <w:jc w:val="both"/>
      </w:pPr>
      <w:r>
        <w:rPr>
          <w:rFonts w:ascii="Times New Roman"/>
          <w:b w:val="false"/>
          <w:i w:val="false"/>
          <w:color w:val="000000"/>
          <w:sz w:val="28"/>
        </w:rPr>
        <w:t>Решение акима Ауэзовского района города Алматы от 19 октября 2023 года № 03. Зарегистрировано в Департаменте юстиции города Алматы 19 октября 2023 года № 1742</w:t>
      </w:r>
    </w:p>
    <w:p>
      <w:pPr>
        <w:spacing w:after="0"/>
        <w:ind w:left="0"/>
        <w:jc w:val="both"/>
      </w:pPr>
      <w:r>
        <w:rPr>
          <w:rFonts w:ascii="Times New Roman"/>
          <w:b w:val="false"/>
          <w:i w:val="false"/>
          <w:color w:val="000000"/>
          <w:sz w:val="28"/>
        </w:rPr>
        <w:t>
      Аким Ауэзовского района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от 3 марта 2020 года № 1 "Об образовании избирательных участков по Ауэзовскому району города Алматы" (зарегистрировано в Реестре государственной регистрации нормативных правовых актов за № 1610)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p>
      <w:pPr>
        <w:spacing w:after="0"/>
        <w:ind w:left="0"/>
        <w:jc w:val="both"/>
      </w:pPr>
      <w:r>
        <w:rPr>
          <w:rFonts w:ascii="Times New Roman"/>
          <w:b w:val="false"/>
          <w:i w:val="false"/>
          <w:color w:val="000000"/>
          <w:sz w:val="28"/>
        </w:rPr>
        <w:t>
      2. Коммунальному государственному учреждению "Аппарат акима Ауэзовского района города Алматы"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Алматы;</w:t>
      </w:r>
    </w:p>
    <w:p>
      <w:pPr>
        <w:spacing w:after="0"/>
        <w:ind w:left="0"/>
        <w:jc w:val="both"/>
      </w:pPr>
      <w:r>
        <w:rPr>
          <w:rFonts w:ascii="Times New Roman"/>
          <w:b w:val="false"/>
          <w:i w:val="false"/>
          <w:color w:val="000000"/>
          <w:sz w:val="28"/>
        </w:rPr>
        <w:t>
      2) размещение настоящего решения на интернет-ресурсе аппарата акима Ауэзовского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аппарат акима Ауэзовского района.</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Егембердиев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03 марта 2020 года № 1</w:t>
            </w:r>
          </w:p>
        </w:tc>
      </w:tr>
    </w:tbl>
    <w:bookmarkStart w:name="z5" w:id="1"/>
    <w:p>
      <w:pPr>
        <w:spacing w:after="0"/>
        <w:ind w:left="0"/>
        <w:jc w:val="left"/>
      </w:pPr>
      <w:r>
        <w:rPr>
          <w:rFonts w:ascii="Times New Roman"/>
          <w:b/>
          <w:i w:val="false"/>
          <w:color w:val="000000"/>
        </w:rPr>
        <w:t xml:space="preserve"> Границы избирательных участков Ауэзовского района города Алматы</w:t>
      </w:r>
    </w:p>
    <w:bookmarkEnd w:id="1"/>
    <w:p>
      <w:pPr>
        <w:spacing w:after="0"/>
        <w:ind w:left="0"/>
        <w:jc w:val="both"/>
      </w:pPr>
      <w:r>
        <w:rPr>
          <w:rFonts w:ascii="Times New Roman"/>
          <w:b w:val="false"/>
          <w:i w:val="false"/>
          <w:color w:val="000000"/>
          <w:sz w:val="28"/>
        </w:rPr>
        <w:t xml:space="preserve">
      Избирательный участок № 123 </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Актюбинская, дома: 1, 2, 4, 5, 6, 7, 8, 10, 11, 12А, 13, 14, 14А, 15, 16, 17, 17А, 18, 19, 20А, 21, 23, 25, 27, 29, 31, 33, 35/1, 41; Актюбинский переулок, дома: 1/2, 3, 5, 21; улица Алданская, дома: 1А, 2А, 3, 3А, 4, 5, 5А, 6, 7, 13, 17, 19А, 21; переулок Вишневского, дома: 1, 2, 3, 4, 5, 6, 7, 8, 9, 10 ,11, 12, 13, 14, 15, 16, 17, 18, 19, 20 21, 22, 23, 24, 25, 26, 27, 28, 29, 30, 31, 32, 33, 34, 35, 36, 37, 38, 39, 40, 41, 42, 43, 44, 45, 46, 47, 48; улица Карская, дома: 1, 5; улица Навои, дома: 3, 4, 6, 8, 10, 10/1, 12, 14, 16, 18, 20, 22, 24, 30, 32, 36, 37, 55, 58, 59В, 60, 61А, 62, 66, 68, 68/1, 68/2, 70, 72, 74, 76; улица Тунтубаева, дом 4; улица Чернова, дома: 1, 2, 3, 5, 5А, 6, 7, 8, 9, 10, 11, 13, 13 корпус 1, 14, 15, 17, 17А, 19, 20, 21, 22, 23, 24, 25, 25А, 25Б, 28, 31, 32, 34, 34А, 35, 36, 37, 38, 40.</w:t>
      </w:r>
    </w:p>
    <w:p>
      <w:pPr>
        <w:spacing w:after="0"/>
        <w:ind w:left="0"/>
        <w:jc w:val="both"/>
      </w:pPr>
      <w:r>
        <w:rPr>
          <w:rFonts w:ascii="Times New Roman"/>
          <w:b w:val="false"/>
          <w:i w:val="false"/>
          <w:color w:val="000000"/>
          <w:sz w:val="28"/>
        </w:rPr>
        <w:t>
      Избирательный участок № 124</w:t>
      </w:r>
    </w:p>
    <w:p>
      <w:pPr>
        <w:spacing w:after="0"/>
        <w:ind w:left="0"/>
        <w:jc w:val="both"/>
      </w:pPr>
      <w:r>
        <w:rPr>
          <w:rFonts w:ascii="Times New Roman"/>
          <w:b w:val="false"/>
          <w:i w:val="false"/>
          <w:color w:val="000000"/>
          <w:sz w:val="28"/>
        </w:rPr>
        <w:t>
      Центр: город Алматы, улица Сулейменова, дом 16, здание коммунального государственного учреждения "Общеобразовательная школа № 72"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Алданская, дом 31; улица 2-я Вишневского, дом 44; улица Жандосова, дома: 112, 120, 122, 128, 130, 132; улица Карская, дома: 9, 9А, 13, 18; микрорайон "Таугуль-1", дома: 25, 32, 33, 33-Б, 34, 76, 82, 83, 84, 85, 89, 90, 91, 92; улица Навои, дом 7; улица Симферопольская, дома: 3, 4А, 5, 8, 9, 10, 11, 12, 14, 18, 22, 24, 26, 28; улица Сулейменова, дома: 1, 2, 3, 4, 5, 6, 7, 8, 9, 10, 11, 12, 13, 14, 15, 16, 17, 18, 18/18, 20/15А, 24; улица Талды-Курганская, дома: 11, 15, 19, 21, 23, 25; улица Тунтубаева, дома 5, 9, 10, 11, 12, 15, 16, 17, 18, 20, 22, 23, 24.</w:t>
      </w:r>
    </w:p>
    <w:p>
      <w:pPr>
        <w:spacing w:after="0"/>
        <w:ind w:left="0"/>
        <w:jc w:val="both"/>
      </w:pPr>
      <w:r>
        <w:rPr>
          <w:rFonts w:ascii="Times New Roman"/>
          <w:b w:val="false"/>
          <w:i w:val="false"/>
          <w:color w:val="000000"/>
          <w:sz w:val="28"/>
        </w:rPr>
        <w:t>
      Избирательный участок № 125</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Карпинского, дома: 1/17, 3, 5, 7, 47/10; микрорайон "Таугуль-2", дома: 1, 2, 3, 4, 4А, 6, 7, 8, 9, 11, 12, 14, 21, 22, 23, 24, 25, 26, 27, 28, 29, 30, 36, 37, 38; улица Рыскулбекова, дома: 5, 13, 15, 17, 19, 19/44; улица Семятовой, дома: 8, 20, 22, 24, 26, 28; улица Сулейменова, дома: 28, 30, 32, 34, 36, 38, 40, 40А, 40В, 40/1, 40/2, 40/3, 42, 44, 46, 52; улица Токтабаева дом 20; улица Тургенева, дома: 15/10, 17, 19, 21, 23, 24, 25, 27/9, 28/7; улица Черепанова, дома: 10/15, 14/15, 15/10.</w:t>
      </w:r>
    </w:p>
    <w:p>
      <w:pPr>
        <w:spacing w:after="0"/>
        <w:ind w:left="0"/>
        <w:jc w:val="both"/>
      </w:pPr>
      <w:r>
        <w:rPr>
          <w:rFonts w:ascii="Times New Roman"/>
          <w:b w:val="false"/>
          <w:i w:val="false"/>
          <w:color w:val="000000"/>
          <w:sz w:val="28"/>
        </w:rPr>
        <w:t>
      Избирательный участок № 126</w:t>
      </w:r>
    </w:p>
    <w:p>
      <w:pPr>
        <w:spacing w:after="0"/>
        <w:ind w:left="0"/>
        <w:jc w:val="both"/>
      </w:pPr>
      <w:r>
        <w:rPr>
          <w:rFonts w:ascii="Times New Roman"/>
          <w:b w:val="false"/>
          <w:i w:val="false"/>
          <w:color w:val="000000"/>
          <w:sz w:val="28"/>
        </w:rPr>
        <w:t>
      Центр: город Алматы, микрорайон "Таугуль", дом 34, здание общежития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улица Губкина, дома: 13, 13/33, 14, 14/35, 15, 16/48; улица Карпинского, дома: 9, 11, 12, 13/29, 15, 16, 17, 18; улица Ладыгина, дома: 11, 12, 12/3, 13, 14/23, 16, 26, 28, 30; микрорайон "Таугуль", дома: 23, 24, 25, 27, 28, 29, 30, 31, 32, 33, 34; улица Рыскулбекова, дома: 23/49А, 25/37, 27/50; улица Смирнова, дома: 11, 11/7, 12/19, 13, 14; улица Сулейменова, дома: 31/22, 33, 35, 39/10, 41, 43/20, 47/10, 49, 51; улица Токтабаева, дома: 24, 26/15, 28, 30, 31/22; улица Черепанова, дома: 10, 19/25, 21, 22/27, 23, 24, 26, 31, 33, 34/15, 35, 37; улица Щепкина, дома: 7/48, 9, 11, 13, 15, 15А, 15Б, 33, 44, 46/7.</w:t>
      </w:r>
    </w:p>
    <w:p>
      <w:pPr>
        <w:spacing w:after="0"/>
        <w:ind w:left="0"/>
        <w:jc w:val="both"/>
      </w:pPr>
      <w:r>
        <w:rPr>
          <w:rFonts w:ascii="Times New Roman"/>
          <w:b w:val="false"/>
          <w:i w:val="false"/>
          <w:color w:val="000000"/>
          <w:sz w:val="28"/>
        </w:rPr>
        <w:t xml:space="preserve">
      Избирательный участок № 127 </w:t>
      </w:r>
    </w:p>
    <w:p>
      <w:pPr>
        <w:spacing w:after="0"/>
        <w:ind w:left="0"/>
        <w:jc w:val="both"/>
      </w:pPr>
      <w:r>
        <w:rPr>
          <w:rFonts w:ascii="Times New Roman"/>
          <w:b w:val="false"/>
          <w:i w:val="false"/>
          <w:color w:val="000000"/>
          <w:sz w:val="28"/>
        </w:rPr>
        <w:t>
      Центр: город Алматы, микрорайон "Таугуль", улица Вильнюсская, дом 29, здание государственного коммунального казенного предприятия "Алматинский государственный гуманитарно-педагогический колледж № 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134, 136, 138, 140, 140/1, 140/2, 142, 144/1, 144/2, 146, 148, 150, 150А, 158; микрорайон "Таугуль", дома: 4, 4А, 5, 6, 7, 8, 9, 10, 11, 12, 13, 14.</w:t>
      </w:r>
    </w:p>
    <w:p>
      <w:pPr>
        <w:spacing w:after="0"/>
        <w:ind w:left="0"/>
        <w:jc w:val="both"/>
      </w:pPr>
      <w:r>
        <w:rPr>
          <w:rFonts w:ascii="Times New Roman"/>
          <w:b w:val="false"/>
          <w:i w:val="false"/>
          <w:color w:val="000000"/>
          <w:sz w:val="28"/>
        </w:rPr>
        <w:t xml:space="preserve">
      Избирательный участок № 128 </w:t>
      </w:r>
    </w:p>
    <w:p>
      <w:pPr>
        <w:spacing w:after="0"/>
        <w:ind w:left="0"/>
        <w:jc w:val="both"/>
      </w:pPr>
      <w:r>
        <w:rPr>
          <w:rFonts w:ascii="Times New Roman"/>
          <w:b w:val="false"/>
          <w:i w:val="false"/>
          <w:color w:val="000000"/>
          <w:sz w:val="28"/>
        </w:rPr>
        <w:t>
      Центр: город Алматы, улица Рыскулбекова, дом 39-А, здание "Инновационной академии экономики и управления".</w:t>
      </w:r>
    </w:p>
    <w:p>
      <w:pPr>
        <w:spacing w:after="0"/>
        <w:ind w:left="0"/>
        <w:jc w:val="both"/>
      </w:pPr>
      <w:r>
        <w:rPr>
          <w:rFonts w:ascii="Times New Roman"/>
          <w:b w:val="false"/>
          <w:i w:val="false"/>
          <w:color w:val="000000"/>
          <w:sz w:val="28"/>
        </w:rPr>
        <w:t>
      Границы избирательного участка: улица Ладыгина, дома: 11/21, 31, 32, 34; улица Пятницкого, дома: 50, 52, 54, 56, 58, 60, 62, 64, 66, 68, 70, 71, 72, 74, 76, 77, 78, 79, 80, 81, 82, 84, 86, 88, 90, 92, 94, 98А, 100; улица Рыскулбекова, дома: 35, 37, 39, 39А; улица Щепкина, дома: 71, 71А.</w:t>
      </w:r>
    </w:p>
    <w:p>
      <w:pPr>
        <w:spacing w:after="0"/>
        <w:ind w:left="0"/>
        <w:jc w:val="both"/>
      </w:pPr>
      <w:r>
        <w:rPr>
          <w:rFonts w:ascii="Times New Roman"/>
          <w:b w:val="false"/>
          <w:i w:val="false"/>
          <w:color w:val="000000"/>
          <w:sz w:val="28"/>
        </w:rPr>
        <w:t xml:space="preserve">
      Избирательный участок № 129 </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Абирова микрорайон "Таугуль-3", дома: 3, 5, 6, 7, 8, 9, 10, 11, 13, 14, 15, 16/24, 17; улица Байжанбаева микрорайон "Таугуль-3", дома: 7, 7А, 8, 9, 10, 13, 14, 15, 16, 17, 18, 20, 21, 22, 23, 24, 25, 26, 27; улица Бекет-ата микрорайон "Таугуль-3", дома: 16/9, 17, 17А, 17/18 корпус 1, 18, 18А, 19, 20, 23/19, 23А, 24А, 26, 27/52, 28, 29, 34, 35, 37, 38, 39, 40, 41, 42, 43, 44, 45, 47, 48, 49, 50, 51, 52, 55, 56, 57, 59, 60, 61/1, 64, 65, 66, 68, 69, 70, 71, 72, 73, 74, 75, 75 корпус 1, 76, 78/22, 80, 82, 84, 86, 88, 90; улица Беремжанова микрорайон "Таугуль-3", дома: 2, 2Б, 4, 5, 9, 10, 12, 13, 14, 15, 16, 18, 20, 21, 22, 23, 25, 26, 28, 29, 30, 31, 32, 33, 34, 36, 55/7; улица Дауленова микрорайон "Таугуль-3", дома: 1, 2А, 4, 5/42, 6/43, 7, 8, 9/42, 9, 10, 11, 15, 16, 17, 19, 25/1, 25, 26, 27, 28, 29, 31, 32, 33/1, 34, 35, 36, 38, 39/10, 40/20, 41, 41А, 42, 43, 44, 45, 46, 47, 48, 49, 50, 50А, 51, 52, 53, 54, 56, 57А, 57/13, 58, 60, 61, 62, 64, 65, 67, 68/15, 69, 70, 72, 74, 76, 78, 80, 84, 86, 88, 90, 92, 94, 96, 98, 100, 102, 104, 106, 108, 110, 112; улица Дуйсенова микрорайон "Таугуль-3", дома: 2, 5/11; улица Жантурина микрорайон "Таугуль-3", дома: 4, 8/20, 34, 35/12, 39, 40, 41, 42, 44, 45, 47, 48, 49, 50, 51, 55, 58, 60; улица Ералиевой микрорайон "Таугуль-3", дома: 4, 6, 8, 10, 12, 14, 16, 18, 20, 22, 24, 25/1, 26, 28, 29, 31, 33; улица Канахина микрорайон "Таугуль-3", дома: 3, 4, 5, 6, 7, 8, 9, 10, 11, 12; улица Карменова микрорайон "Таугуль-3", дома: 1, 1Б, 1/1, 4/21, 8, 34, 36, 38, 40, 42, 42Б; улица Кыстауова микрорайон "Таугуль-3", дома: 2, 3/28, 4, 6/29, 7/18, 8, 9, 14, 15, 16, 17, 17/10, 18, 19, 22/1, 24, 26, 27/5, 28, 120; улица Машанова микрорайон "Таугуль-3", дома: 5, 7; микрорайон "Таугуль-3", дома: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улица Мусина микрорайон "Таугуль-3", дома: 1, 3, 3А, 7, 9, 11, 13, 16, 18, 19, 20, 22, 24; улица Нурмаханова микрорайон "Таугуль-3", дома: 23/47, 25, 29, 30, 31, 31/1, 32, 36, 38; улица Паримбетова микрорайон "Таугуль-3", дома: 2, 3, 4, 6, 8, 11, 12, 13, 15, 17, 18, 19, 20, 21, 22, 23, 24, 25, 33, 34, 35, 36, 37, 38, 39, 40, 46, 47, 48, 49, 50, 53, 55/7, 58, 59, 61, 62, 63, 64, 65, 67; улица Саттарханова микрорайон "Таугуль-3", дома: 4, 5, 6, 7, 8, 9, 9/15, 10, 11, 12, 13, 14, 16, 17/10, 19, 21, 22, 23, 24, 25, 26, 27, 28, 30, 32, 33, 35, 36, 37, 40, 41, 42, 46/11, 49, 50, 51А, 51, 53, 55, 56, 57, 58; улица Сейтжанова микрорайон "Таугуль-3", дома: 5, 7; улица Сулейменова микрорайон "Таугуль-3", дома: 1, 1Б, 2Б, 2, 3, 4, 5, 7, 9, 11, 14, 17, 19, 21; улица Султана Бейбарыса микрорайон "Таугуль-3", дома: 1, 2, 4, 5, 6, 7, 8, 9, 10, 12, 14, 15, 16, 17, 18, 19, 20, 20 корпус 1, 21, 22/29, 23, 24, 25, 27, 30, 31/33, 32, 33, 34, 35, 37, 38, 41, 43, 44/9, 45/28, 46, 47, 48/9, 49, 50, 51, 52, 53, 54, 55, 58, 59, 60, 61, 62, 63, 64, 65, 66, 67, 68, 69, 70, 71, 72, 73, 74, 75, 77, 79, 81, 83, 85, 87, 89, 90; улица Суртибаева микрорайон "Таугуль-3", дома: 5, 11, 12, 13, 14, 14/1, 15, 16, 17, 18, 19, 21, 23, 25; улица Тилебайулы микрорайон "Таугуль-3", дома: 3/45, 18; улица Тохтарова микрорайон "Таугуль-3", дома: 3, 4, 5, 6, 9, 13, 14/6, 15, 16, 17, 18, 19, 20, 22, 24, 25, 25А, 26, 27, 28, 29, 29/1, 30, 32, 37, 41/6; улица Турдыкуловой микрорайон "Таугуль-3", дома: 3, 5, 6, 8, 10, 11, 12, 13, 14, 14А, 15, 18, 19, 20, 21, 22, 27; улица Шайкенова микрорайон "Таугуль-3", дома: 2, 8, 10, 20А, 20, 22, 24, 26, 28, 30, 32, 34, 36, 38, 40/31, 42, 44, 46, 48, 50, 52, 54/26, 56, 58, 60, 62, 64, 66, 68, 70, 72, 82, 88, 90, 92, 94, 96, 100; улица Шаймерденова микрорайон "Таугуль-3", дома: 3/8, 4, 5, 6/9, 7, 10/1, 11, 12, 13/31, 13, 15, 15А, 16, 17, 17/1, 18, 19, 20, 21, 22/30, 25/40, 27, 29, 31, 31/1, 33/2, 33, 34, 35, 36, 37, 40, 47, 48, 59, 61, 63.</w:t>
      </w:r>
    </w:p>
    <w:p>
      <w:pPr>
        <w:spacing w:after="0"/>
        <w:ind w:left="0"/>
        <w:jc w:val="both"/>
      </w:pPr>
      <w:r>
        <w:rPr>
          <w:rFonts w:ascii="Times New Roman"/>
          <w:b w:val="false"/>
          <w:i w:val="false"/>
          <w:color w:val="000000"/>
          <w:sz w:val="28"/>
        </w:rPr>
        <w:t xml:space="preserve">
      Избирательный участок № 130 </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"Таугуль-1", дома: 57, 58, 59, 60, 68, 70, 72, 75; улица Сулейменова, дома: 19, 21, 23, 24А, 24Б, 25, 26А; улица Пятницкого, дома: 6, 6/1, 6/2; улица Токтабаева, дом 7А.</w:t>
      </w:r>
    </w:p>
    <w:p>
      <w:pPr>
        <w:spacing w:after="0"/>
        <w:ind w:left="0"/>
        <w:jc w:val="both"/>
      </w:pPr>
      <w:r>
        <w:rPr>
          <w:rFonts w:ascii="Times New Roman"/>
          <w:b w:val="false"/>
          <w:i w:val="false"/>
          <w:color w:val="000000"/>
          <w:sz w:val="28"/>
        </w:rPr>
        <w:t xml:space="preserve">
      Избирательный участок № 131 </w:t>
      </w:r>
    </w:p>
    <w:p>
      <w:pPr>
        <w:spacing w:after="0"/>
        <w:ind w:left="0"/>
        <w:jc w:val="both"/>
      </w:pPr>
      <w:r>
        <w:rPr>
          <w:rFonts w:ascii="Times New Roman"/>
          <w:b w:val="false"/>
          <w:i w:val="false"/>
          <w:color w:val="000000"/>
          <w:sz w:val="28"/>
        </w:rPr>
        <w:t>
      Центр: город Алматы, микрорайон "Таугуль", улица Вильнюсская, дом 29, здание государственного коммунального казенного предприятия "Алматинский государственный гуманитарно-педагогический колледж №2"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Жандосова, дома: 150/1, 150/2, 150/3, 162; микрорайон "Таугуль", дома: 19, 19/11, 20, 20А, 20Б, 21, 35, 36, 37, 38, 39, 40, 41, 42, 43, 44, 45, 46, 47, 48, 49, 50, 51, 52, 53. </w:t>
      </w:r>
    </w:p>
    <w:p>
      <w:pPr>
        <w:spacing w:after="0"/>
        <w:ind w:left="0"/>
        <w:jc w:val="both"/>
      </w:pPr>
      <w:r>
        <w:rPr>
          <w:rFonts w:ascii="Times New Roman"/>
          <w:b w:val="false"/>
          <w:i w:val="false"/>
          <w:color w:val="000000"/>
          <w:sz w:val="28"/>
        </w:rPr>
        <w:t xml:space="preserve">
      Избирательный участок № 132 </w:t>
      </w:r>
    </w:p>
    <w:p>
      <w:pPr>
        <w:spacing w:after="0"/>
        <w:ind w:left="0"/>
        <w:jc w:val="both"/>
      </w:pPr>
      <w:r>
        <w:rPr>
          <w:rFonts w:ascii="Times New Roman"/>
          <w:b w:val="false"/>
          <w:i w:val="false"/>
          <w:color w:val="000000"/>
          <w:sz w:val="28"/>
        </w:rPr>
        <w:t>
      Центр: город Алматы, улица Жандосова, дом 65, здание государственного коммунального казенного предприятия "Алматинский государственный колледж энергетики и электронных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Жандосова, дома: 162А, 164, 166, 168, 170, 172, 172В, 172Г, 174, 174А, 174Г, 176, 176А, 178, 180, 182, 182А; улица Пятницкого, дома: 73, 75, 77А, 81/2, 83; улица Щепкина дом 1А.</w:t>
      </w:r>
    </w:p>
    <w:p>
      <w:pPr>
        <w:spacing w:after="0"/>
        <w:ind w:left="0"/>
        <w:jc w:val="both"/>
      </w:pPr>
      <w:r>
        <w:rPr>
          <w:rFonts w:ascii="Times New Roman"/>
          <w:b w:val="false"/>
          <w:i w:val="false"/>
          <w:color w:val="000000"/>
          <w:sz w:val="28"/>
        </w:rPr>
        <w:t>
      Избирательный участок № 133</w:t>
      </w:r>
    </w:p>
    <w:p>
      <w:pPr>
        <w:spacing w:after="0"/>
        <w:ind w:left="0"/>
        <w:jc w:val="both"/>
      </w:pPr>
      <w:r>
        <w:rPr>
          <w:rFonts w:ascii="Times New Roman"/>
          <w:b w:val="false"/>
          <w:i w:val="false"/>
          <w:color w:val="000000"/>
          <w:sz w:val="28"/>
        </w:rPr>
        <w:t>
      Центр: город Алматы, улица Черепанова, дом 14, здание коммунального государственного учреждения "Школа-гимназия № 139 имени Ахмета Байтурсынова"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Актюбинская, дома: 42, 44, 46, 48, 50, 73, 74, 75, 75А, 75В, 77, 79, 81, 83, 85, 87, 89; улица 2-я Вишневского дома: 1/2, 1/3, 1/35, 3; микрорайон "Таугуль-1", дома: 41, 42, 43, 44, 45, 46, 47, 48, 49, 50, 51, 52, 52Б; улица Навои, дома: 78, 80, 82, 84, 86, 88, 90, 92, 94, 96, 98, 100, 102, 104, 108, 110, 112, 114, 116, 116А, 118, 118А, 120, 120А, 122, 122А, 124, 124А, 126, 126А, 128, 128А, 130, 130А, 130Б, 132, 136, 138, 140, 140А; улица Токтабаева, дома: 7, 9, 11, 13; улица Чернова, дома: 42А, 43, 62, 67, 73, 75, 77, 79 81, 83, 85, 86, 87, 88, 89, 91, 92, 92А, 94, 95, 96, 97, 98, 100, 102, 104, 106, 108, 110, 112, 112А, 114, 114А, 116, 118, 118А, 120, 122, 122А. </w:t>
      </w:r>
    </w:p>
    <w:p>
      <w:pPr>
        <w:spacing w:after="0"/>
        <w:ind w:left="0"/>
        <w:jc w:val="both"/>
      </w:pPr>
      <w:r>
        <w:rPr>
          <w:rFonts w:ascii="Times New Roman"/>
          <w:b w:val="false"/>
          <w:i w:val="false"/>
          <w:color w:val="000000"/>
          <w:sz w:val="28"/>
        </w:rPr>
        <w:t>
      Избирательный участок № 134</w:t>
      </w:r>
    </w:p>
    <w:p>
      <w:pPr>
        <w:spacing w:after="0"/>
        <w:ind w:left="0"/>
        <w:jc w:val="both"/>
      </w:pPr>
      <w:r>
        <w:rPr>
          <w:rFonts w:ascii="Times New Roman"/>
          <w:b w:val="false"/>
          <w:i w:val="false"/>
          <w:color w:val="000000"/>
          <w:sz w:val="28"/>
        </w:rPr>
        <w:t>
      Центр: город Алматы, микрорайон "Таугуль-3", улица Шаймерденова, дом 21,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Абдраманова микрорайон "Таугуль-3", дома: 1/14, 3, 5, 7, 8, 9, 10; улица Адилова микрорайон "Таугуль-3", дома: 2, 3, 6, 7А, 8, 9, 10, 11, 12, 13, 15, 16, 17, 19, 21, 29, 31, 33; улица Ахметова микрорайон "Таугуль-3", дома: 1, 2А, 2, 2Б, 3, 4, 5А, 8, 9, 10, 11, 12, 12А, 13, 15, 16/1, 19, 19А, 21, 22, 24, 26; улица Бейсембаева микрорайон "Таугуль-3", дома: 1, 3, 5, 9, 11, 17, 21, 22, 23, 24, 25, 26, 27, 28, 30; улица Бекет-ата микрорайон "Таугуль-3", дома: 6, 10/18, 12/17, 14, 16/17, 19/11; улица Бутина микрорайон "Таугуль-3", дома: 1, 3, 4, 5, 6, 8, 9, 10, 11, 12, 13, 14, 15, 16, 19/11, 21, 23, 24, 26, 28, 30, 31, 32, 33, 34, 36, 37, 38, 40, 41, 42, 43, 44, 45, 47, 49, 50, 52, 56, 58, 113; улица Дауылбаева микрорайон "Таугуль-3", дома: 1, 1А, 2, 3, 4, 5, 7, 10, 11, 12, 13, 14, 15, 17/7, 19, 20/9, 20, 21, 22, 24, 25, 26, 27, 30, 34, 36, 39, 42, 46, 48, 56, 79, 94; улица Жантурина микрорайон "Таугуль-3", дома: 2, 2/1, 3, 5, 7, 9, 11, 12, 22, 24, 26, 28, 29/39; улица Исаева микрорайон "Таугуль-3", дома: 1, 2, 2А, 4А, 4, 5, 6, 7, 8, 9, 17, 18, 19, 20, 21, 22, 23, 24, 26/67, 27; микрорайон "Таугуль-3", дома: 3, 6А, 10А, 11, 11А, 11Б, 12/2, 13, 16, 18, 20Б, 35А, 37, 38, 41, 43, 47, 48, 58, 59, 60А, 64, 66А, 66Б, 68, 69, 72, 79, 84, 85, 101, 106, 127, 148, 149, 151, 161, 167, 174, 183, 196, 207, 217А, 220А, 222, 237, 247, 248, 252, 259, 267, 272А, 274, 277, 606, 633А, 747, 852, 860, 865, 874, 885, 888, 893, 894, 896, 897, 898, 904, 923, 925, 926, 927, 930А, 937А, 961, 968, 972, 975, 977, 983, 984, 993, 996, 1003, 1004, 1006, 1010; улица Мухамеджанова микрорайон "Таугуль-3", дома: 2/19, 3, 3/45, 5, 6/15, 7, 8/20, 9, 10/19, 11, 12, 12/2, 17, 19, 20А, 21, 22, 24/6, 25А, 25, 27, 28А, 28, 29, 30А, 31В, 31/12, 32, 32А, 32Б, 33, 33Б, 34Б, 34А, 35, 38, 39, 40, 42, 43, 44, 45, 47, 47А, 49, 54, 55, 56, 60, 61, 63, 65/14, 67/13, 73, 78; улица Мусина микрорайон "Таугуль-3", дома: 27, 29, 31, 34, 35, 39, 41, 43/16, 44, 47, 48, 49, 61, 63; улица Мырзагалиева микрорайон "Таугуль-3", дома: 2, 3/25, 6/34, 7/34, 8, 13/48, 14, 15/45, 19/3, 19/13, 22, 26, 27/13, 28, 31, 33, 34, 36, 37/5, 39, 39Б, 40, 41А, 41, 42, 43, 44, 45, 45А, 47, 48, 52/7, 53, 53/1, 54, 55/1, 56, 60, 62, 64, 66, 68, 70, 71, 73, 74, 76, 78, 80, 82, 90, 92, 252; улица Нурмаханова микрорайон "Таугуль-3", дома: 2, 4, 6, 13, 15, 16, 17, 18, 19, 20; улица Римовой, микрорайон "Таугуль-3", дома: 1, 2, 3, 5, 6, 7, 8, 9, 11, 12, 13, 17, 18, 21, 22, 23, 24; улица Сауранбаева микрорайон "Таугуль-3", дома: 1А, 2, 4, 5, 6, 6/34, 7, 8, 10, 11, 13, 14, 15А, 15, 16, 17, 17А, 19, 20, 21, 23/4, 24, 26, 27, 28, 29, 31, 32, 36, 40, 42; улица Сеитова микрорайон "Таугуль-3", дома: 2, 4, 6, 8, 9, 10; улица Шайкенова,микрорайон "Таугуль-3", дома: 3, 5, 7, 9, 11, 13, 19/15, 21, 23, 25, 27, 29, 29А, 33, 35/25, 37/30, 41,41/12, 43/11, 43/1, 45, 45/24, 51, 51А, 53, 57, 59, 69/29, 71; улица Шубаева микрорайон "Таугуль-3" дом 4.</w:t>
      </w:r>
    </w:p>
    <w:p>
      <w:pPr>
        <w:spacing w:after="0"/>
        <w:ind w:left="0"/>
        <w:jc w:val="both"/>
      </w:pPr>
      <w:r>
        <w:rPr>
          <w:rFonts w:ascii="Times New Roman"/>
          <w:b w:val="false"/>
          <w:i w:val="false"/>
          <w:color w:val="000000"/>
          <w:sz w:val="28"/>
        </w:rPr>
        <w:t xml:space="preserve">
      Избирательный участок № 135 </w:t>
      </w:r>
    </w:p>
    <w:p>
      <w:pPr>
        <w:spacing w:after="0"/>
        <w:ind w:left="0"/>
        <w:jc w:val="both"/>
      </w:pPr>
      <w:r>
        <w:rPr>
          <w:rFonts w:ascii="Times New Roman"/>
          <w:b w:val="false"/>
          <w:i w:val="false"/>
          <w:color w:val="000000"/>
          <w:sz w:val="28"/>
        </w:rPr>
        <w:t>
      Центр: город Алматы, улица Жандосова, дом 204, товарищество с ограниченной ответственностью "Демалыс-К" отель-санаторий "Altyn Kargaly".</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Избирательный участок № 136</w:t>
      </w:r>
    </w:p>
    <w:p>
      <w:pPr>
        <w:spacing w:after="0"/>
        <w:ind w:left="0"/>
        <w:jc w:val="both"/>
      </w:pPr>
      <w:r>
        <w:rPr>
          <w:rFonts w:ascii="Times New Roman"/>
          <w:b w:val="false"/>
          <w:i w:val="false"/>
          <w:color w:val="000000"/>
          <w:sz w:val="28"/>
        </w:rPr>
        <w:t>
       Центр: город Алматы, улица Саина, дом 184Г, здание акционерного общества "Пансионат Каргалы".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137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 2, 3, 4, 5, 6, 8, 10, 11, 12, 13, 14, 15, 69Б, 69/6; улица Жандосова, дома: 69, 69А, 69Б, 69/1, 69/2, 69/3, 69/4, 69/6.</w:t>
      </w:r>
    </w:p>
    <w:p>
      <w:pPr>
        <w:spacing w:after="0"/>
        <w:ind w:left="0"/>
        <w:jc w:val="both"/>
      </w:pPr>
      <w:r>
        <w:rPr>
          <w:rFonts w:ascii="Times New Roman"/>
          <w:b w:val="false"/>
          <w:i w:val="false"/>
          <w:color w:val="000000"/>
          <w:sz w:val="28"/>
        </w:rPr>
        <w:t xml:space="preserve">
      Избирательный участок № 138 </w:t>
      </w:r>
    </w:p>
    <w:p>
      <w:pPr>
        <w:spacing w:after="0"/>
        <w:ind w:left="0"/>
        <w:jc w:val="both"/>
      </w:pPr>
      <w:r>
        <w:rPr>
          <w:rFonts w:ascii="Times New Roman"/>
          <w:b w:val="false"/>
          <w:i w:val="false"/>
          <w:color w:val="000000"/>
          <w:sz w:val="28"/>
        </w:rPr>
        <w:t>
      Центр: город Алматы, микрорайон 9, дом 16, здание коммунального государственного учреждения "Школа-гимназия № 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17, 18, 19, 20, 21, 22, 23, 24, 25, 26, 27, 28, 28А, 29, 29А, 30, 32, 33, 34, 35.</w:t>
      </w:r>
    </w:p>
    <w:p>
      <w:pPr>
        <w:spacing w:after="0"/>
        <w:ind w:left="0"/>
        <w:jc w:val="both"/>
      </w:pPr>
      <w:r>
        <w:rPr>
          <w:rFonts w:ascii="Times New Roman"/>
          <w:b w:val="false"/>
          <w:i w:val="false"/>
          <w:color w:val="000000"/>
          <w:sz w:val="28"/>
        </w:rPr>
        <w:t xml:space="preserve">
      Избирательный участок № 139 </w:t>
      </w:r>
    </w:p>
    <w:p>
      <w:pPr>
        <w:spacing w:after="0"/>
        <w:ind w:left="0"/>
        <w:jc w:val="both"/>
      </w:pPr>
      <w:r>
        <w:rPr>
          <w:rFonts w:ascii="Times New Roman"/>
          <w:b w:val="false"/>
          <w:i w:val="false"/>
          <w:color w:val="000000"/>
          <w:sz w:val="28"/>
        </w:rPr>
        <w:t>
      Центр: город Алматы, улица Жандосова, дом 63, здание государственного коммунального казенного предприятия "Алматинский многопрофильный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9, дома: 36, 37, 39, 40, 41, 42, 43, 44, 46, 47, 48, 49, 50, 51, 52, 61Г; улица Жандосова, дома: 61Б, 61В, 61Г, 63.</w:t>
      </w:r>
    </w:p>
    <w:p>
      <w:pPr>
        <w:spacing w:after="0"/>
        <w:ind w:left="0"/>
        <w:jc w:val="both"/>
      </w:pPr>
      <w:r>
        <w:rPr>
          <w:rFonts w:ascii="Times New Roman"/>
          <w:b w:val="false"/>
          <w:i w:val="false"/>
          <w:color w:val="000000"/>
          <w:sz w:val="28"/>
        </w:rPr>
        <w:t xml:space="preserve">
      Избирательный участок № 140 </w:t>
      </w:r>
    </w:p>
    <w:p>
      <w:pPr>
        <w:spacing w:after="0"/>
        <w:ind w:left="0"/>
        <w:jc w:val="both"/>
      </w:pPr>
      <w:r>
        <w:rPr>
          <w:rFonts w:ascii="Times New Roman"/>
          <w:b w:val="false"/>
          <w:i w:val="false"/>
          <w:color w:val="000000"/>
          <w:sz w:val="28"/>
        </w:rPr>
        <w:t>
      Центр: город Алматы, микрорайон 10, дом 23Г, здание коммунального государственного учреждения "Школа-гимназия № 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10, дома: 1, 2, 2А, 3, 3А, 4, 5, 5А, 11, 12, 13, 14, 15, 15А, 15Б, 15В, 16, 23А.</w:t>
      </w:r>
    </w:p>
    <w:p>
      <w:pPr>
        <w:spacing w:after="0"/>
        <w:ind w:left="0"/>
        <w:jc w:val="both"/>
      </w:pPr>
      <w:r>
        <w:rPr>
          <w:rFonts w:ascii="Times New Roman"/>
          <w:b w:val="false"/>
          <w:i w:val="false"/>
          <w:color w:val="000000"/>
          <w:sz w:val="28"/>
        </w:rPr>
        <w:t xml:space="preserve">
      Избирательный участок № 141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17, 17/1, 17/2, 18, 19, 20, 21, 22, 23; улица Жандосова, дома: 55, 57, 57А, 57А корпус 1, 59, 59А, 59Б, 59В, 59/1.</w:t>
      </w:r>
    </w:p>
    <w:p>
      <w:pPr>
        <w:spacing w:after="0"/>
        <w:ind w:left="0"/>
        <w:jc w:val="both"/>
      </w:pPr>
      <w:r>
        <w:rPr>
          <w:rFonts w:ascii="Times New Roman"/>
          <w:b w:val="false"/>
          <w:i w:val="false"/>
          <w:color w:val="000000"/>
          <w:sz w:val="28"/>
        </w:rPr>
        <w:t xml:space="preserve">
      Избирательный участок № 142 </w:t>
      </w:r>
    </w:p>
    <w:p>
      <w:pPr>
        <w:spacing w:after="0"/>
        <w:ind w:left="0"/>
        <w:jc w:val="both"/>
      </w:pPr>
      <w:r>
        <w:rPr>
          <w:rFonts w:ascii="Times New Roman"/>
          <w:b w:val="false"/>
          <w:i w:val="false"/>
          <w:color w:val="000000"/>
          <w:sz w:val="28"/>
        </w:rPr>
        <w:t>
      Центр: город Алматы, улица Жандосова, дом 55, здание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10, дома: 6, 7, 7А, 7А/2, 7/2, 7/3, 8, 8А, 8Б, 8В, 8Г, 9, 9А, 10.</w:t>
      </w:r>
    </w:p>
    <w:p>
      <w:pPr>
        <w:spacing w:after="0"/>
        <w:ind w:left="0"/>
        <w:jc w:val="both"/>
      </w:pPr>
      <w:r>
        <w:rPr>
          <w:rFonts w:ascii="Times New Roman"/>
          <w:b w:val="false"/>
          <w:i w:val="false"/>
          <w:color w:val="000000"/>
          <w:sz w:val="28"/>
        </w:rPr>
        <w:t xml:space="preserve">
      Избирательный участок № 143 </w:t>
      </w:r>
    </w:p>
    <w:p>
      <w:pPr>
        <w:spacing w:after="0"/>
        <w:ind w:left="0"/>
        <w:jc w:val="both"/>
      </w:pPr>
      <w:r>
        <w:rPr>
          <w:rFonts w:ascii="Times New Roman"/>
          <w:b w:val="false"/>
          <w:i w:val="false"/>
          <w:color w:val="000000"/>
          <w:sz w:val="28"/>
        </w:rPr>
        <w:t>
      Центр: город Алматы, улица Жандосова, дом 53, здание Республиканского государственного учреждения "Военно-инженерный институт радиоэлектроники и связи".</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144 </w:t>
      </w:r>
    </w:p>
    <w:p>
      <w:pPr>
        <w:spacing w:after="0"/>
        <w:ind w:left="0"/>
        <w:jc w:val="both"/>
      </w:pPr>
      <w:r>
        <w:rPr>
          <w:rFonts w:ascii="Times New Roman"/>
          <w:b w:val="false"/>
          <w:i w:val="false"/>
          <w:color w:val="000000"/>
          <w:sz w:val="28"/>
        </w:rPr>
        <w:t>
      Центр: город Алматы, улица Жандосова, дом 51, здание товарищества с ограниченной ответственностью "Казахский научно-исследовательский институт животноводства и кормопроизводства".</w:t>
      </w:r>
    </w:p>
    <w:p>
      <w:pPr>
        <w:spacing w:after="0"/>
        <w:ind w:left="0"/>
        <w:jc w:val="both"/>
      </w:pPr>
      <w:r>
        <w:rPr>
          <w:rFonts w:ascii="Times New Roman"/>
          <w:b w:val="false"/>
          <w:i w:val="false"/>
          <w:color w:val="000000"/>
          <w:sz w:val="28"/>
        </w:rPr>
        <w:t>
      Границы избирательного участка: микрорайон 11, дома: 1, 3, 3А, 25, 26, 27, 28, 29, 30, 31, 32, 33, 34, 37, 38; улица Жандосова, дома: 47, 47/1, 49.</w:t>
      </w:r>
    </w:p>
    <w:p>
      <w:pPr>
        <w:spacing w:after="0"/>
        <w:ind w:left="0"/>
        <w:jc w:val="both"/>
      </w:pPr>
      <w:r>
        <w:rPr>
          <w:rFonts w:ascii="Times New Roman"/>
          <w:b w:val="false"/>
          <w:i w:val="false"/>
          <w:color w:val="000000"/>
          <w:sz w:val="28"/>
        </w:rPr>
        <w:t xml:space="preserve">
      Избирательный участок №145 </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11, дома: 2, 4, 5, 6, 7, 8, 9, 9А, 10, 11, 12, 13, 14, 14А, 14Б, 15, 16, 17, 21, 22, 23, 24, 25А; улица Щепеткова дом 11А.</w:t>
      </w:r>
    </w:p>
    <w:p>
      <w:pPr>
        <w:spacing w:after="0"/>
        <w:ind w:left="0"/>
        <w:jc w:val="both"/>
      </w:pPr>
      <w:r>
        <w:rPr>
          <w:rFonts w:ascii="Times New Roman"/>
          <w:b w:val="false"/>
          <w:i w:val="false"/>
          <w:color w:val="000000"/>
          <w:sz w:val="28"/>
        </w:rPr>
        <w:t xml:space="preserve">
      Избирательный участок № 146 </w:t>
      </w:r>
    </w:p>
    <w:p>
      <w:pPr>
        <w:spacing w:after="0"/>
        <w:ind w:left="0"/>
        <w:jc w:val="both"/>
      </w:pPr>
      <w:r>
        <w:rPr>
          <w:rFonts w:ascii="Times New Roman"/>
          <w:b w:val="false"/>
          <w:i w:val="false"/>
          <w:color w:val="000000"/>
          <w:sz w:val="28"/>
        </w:rPr>
        <w:t>
      Центр: город Алматы, микрорайон 11, дом 36, здание коммунального государственного учреждения "Школа-гимназия № 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Юбилейная, дома: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улица Касаткина, дома: 1, 1А, 1Б, 2А, 4А; улица Лазарева, дома: 1Б, 1В, 1Г, 2, 3, 3А, 3Б, 3В, 3Г, 3Д, 4, 5, 6, 7, 7А, 7Б, 8, 9, 9А, 11, 12, 13, 14, 15А, 15, 16, 16А,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улица Мануильского, дома: 3, 4, 6, 7, 8, 9, 9А, 9Б, 12, 13, 15, 15А, 18, 20, 24А; улица Садовникова, дома: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улица Сатпаева дом 100Г; улица Солнечная, дома: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улица Запотоцкого, дома: 2А, 3, 4, 5, 6, 7, 8, 8А, 9, 9А, 11, 11А, 13, 13А, 13Б, 14, 15, 15А, 15Б, 16, 17, 18, 19, 21, 22, 23, 25А, 25, 27, 27А, 29, 31, 33, 37, 39, 39А, 41, 43; улица Щепеткова, дома: 21, 21А, 21Б, 25, 27, 29, 31, 31А, 33, 35, 37, 39А, 39, 41, 43, 45, 47, 47А, 49, 51, 53, 55, 57, 59, 59А, 61, 61А, 63, 63А, 65, 65А, 81, 83, 85, 89, 93, 95А, 113.</w:t>
      </w:r>
    </w:p>
    <w:p>
      <w:pPr>
        <w:spacing w:after="0"/>
        <w:ind w:left="0"/>
        <w:jc w:val="both"/>
      </w:pPr>
      <w:r>
        <w:rPr>
          <w:rFonts w:ascii="Times New Roman"/>
          <w:b w:val="false"/>
          <w:i w:val="false"/>
          <w:color w:val="000000"/>
          <w:sz w:val="28"/>
        </w:rPr>
        <w:t xml:space="preserve">
      Избирательный участок № 147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21, 22, 23, 24, 25, 26, 27, 28, 55, 55А, 55/1, 57, 58, 75, 76, 77.</w:t>
      </w:r>
    </w:p>
    <w:p>
      <w:pPr>
        <w:spacing w:after="0"/>
        <w:ind w:left="0"/>
        <w:jc w:val="both"/>
      </w:pPr>
      <w:r>
        <w:rPr>
          <w:rFonts w:ascii="Times New Roman"/>
          <w:b w:val="false"/>
          <w:i w:val="false"/>
          <w:color w:val="000000"/>
          <w:sz w:val="28"/>
        </w:rPr>
        <w:t>
      Избирательный участок № 148</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29, 30, 31, 33, 34, 78, 79, 80, 81, 82, 84, 85, 87А.</w:t>
      </w:r>
    </w:p>
    <w:p>
      <w:pPr>
        <w:spacing w:after="0"/>
        <w:ind w:left="0"/>
        <w:jc w:val="both"/>
      </w:pPr>
      <w:r>
        <w:rPr>
          <w:rFonts w:ascii="Times New Roman"/>
          <w:b w:val="false"/>
          <w:i w:val="false"/>
          <w:color w:val="000000"/>
          <w:sz w:val="28"/>
        </w:rPr>
        <w:t xml:space="preserve">
      Избирательный участок № 149 </w:t>
      </w:r>
    </w:p>
    <w:p>
      <w:pPr>
        <w:spacing w:after="0"/>
        <w:ind w:left="0"/>
        <w:jc w:val="both"/>
      </w:pPr>
      <w:r>
        <w:rPr>
          <w:rFonts w:ascii="Times New Roman"/>
          <w:b w:val="false"/>
          <w:i w:val="false"/>
          <w:color w:val="000000"/>
          <w:sz w:val="28"/>
        </w:rPr>
        <w:t>
      Центр: город Алматы, микрорайон 8, дом 46, здание коммунального государственного учреждения "Общеобразовательная школа № 116"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8, дома: 1, 2, 3, 3А, 4, 5, 6, 7, 7А, 8, 8А, 9, 10, 11, 37, 39, 46, 87.</w:t>
      </w:r>
    </w:p>
    <w:p>
      <w:pPr>
        <w:spacing w:after="0"/>
        <w:ind w:left="0"/>
        <w:jc w:val="both"/>
      </w:pPr>
      <w:r>
        <w:rPr>
          <w:rFonts w:ascii="Times New Roman"/>
          <w:b w:val="false"/>
          <w:i w:val="false"/>
          <w:color w:val="000000"/>
          <w:sz w:val="28"/>
        </w:rPr>
        <w:t xml:space="preserve">
      Избирательный участок № 150 </w:t>
      </w:r>
    </w:p>
    <w:p>
      <w:pPr>
        <w:spacing w:after="0"/>
        <w:ind w:left="0"/>
        <w:jc w:val="both"/>
      </w:pPr>
      <w:r>
        <w:rPr>
          <w:rFonts w:ascii="Times New Roman"/>
          <w:b w:val="false"/>
          <w:i w:val="false"/>
          <w:color w:val="000000"/>
          <w:sz w:val="28"/>
        </w:rPr>
        <w:t>
      Центр: город Алматы, микрорайон 8, дом 45, здание коммунального государственного учреждения "Школа-лицей № 119"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8, дома: 14, 15, 16, 17, 18, 18А, 19, 20, 41, 41А, 41/6, 72, 72А, 74, 86; улица Сатпаева, дом 145/1; улица Щепеткова, дома: 122, 124, 126А, 126, 127/149, 128, 130, 131, 131Б, 133, 133А-135, 134, 134А, 134Г, 135, 140, 140А. </w:t>
      </w:r>
    </w:p>
    <w:p>
      <w:pPr>
        <w:spacing w:after="0"/>
        <w:ind w:left="0"/>
        <w:jc w:val="both"/>
      </w:pPr>
      <w:r>
        <w:rPr>
          <w:rFonts w:ascii="Times New Roman"/>
          <w:b w:val="false"/>
          <w:i w:val="false"/>
          <w:color w:val="000000"/>
          <w:sz w:val="28"/>
        </w:rPr>
        <w:t xml:space="preserve">
      Избирательный участок № 151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12, дома: 1, 1/1, 2, 3, 4, 5, 5А, 5Б, 5В, 6, 7, 8, 11, 12, 13, 14, 15, 15А, 16, 22/2, 26.</w:t>
      </w:r>
    </w:p>
    <w:p>
      <w:pPr>
        <w:spacing w:after="0"/>
        <w:ind w:left="0"/>
        <w:jc w:val="both"/>
      </w:pPr>
      <w:r>
        <w:rPr>
          <w:rFonts w:ascii="Times New Roman"/>
          <w:b w:val="false"/>
          <w:i w:val="false"/>
          <w:color w:val="000000"/>
          <w:sz w:val="28"/>
        </w:rPr>
        <w:t xml:space="preserve">
      Избирательный участок № 152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10а, дома: 1, 5, 6, 7, 8, 8А, 9, 10, 11, 12, 13, 14, 15, 16, 17, 18, 19, 20, 21, 22. </w:t>
      </w:r>
    </w:p>
    <w:p>
      <w:pPr>
        <w:spacing w:after="0"/>
        <w:ind w:left="0"/>
        <w:jc w:val="both"/>
      </w:pPr>
      <w:r>
        <w:rPr>
          <w:rFonts w:ascii="Times New Roman"/>
          <w:b w:val="false"/>
          <w:i w:val="false"/>
          <w:color w:val="000000"/>
          <w:sz w:val="28"/>
        </w:rPr>
        <w:t xml:space="preserve">
      Избирательный участок № 153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1А, 23, 24, 25, 26, 26А, 27, 28, 29, 30, 31, 32, 33, 34, 35, 36, 36Б, 37, 38, 39, 40, 41, 42, 43, 44, 45, 45А; микрорайон 10а, дома: 2, 3, 4; микрорайон 12, дома: 9, 9/1, 10.</w:t>
      </w:r>
    </w:p>
    <w:p>
      <w:pPr>
        <w:spacing w:after="0"/>
        <w:ind w:left="0"/>
        <w:jc w:val="both"/>
      </w:pPr>
      <w:r>
        <w:rPr>
          <w:rFonts w:ascii="Times New Roman"/>
          <w:b w:val="false"/>
          <w:i w:val="false"/>
          <w:color w:val="000000"/>
          <w:sz w:val="28"/>
        </w:rPr>
        <w:t xml:space="preserve">
      Избирательный участок № 154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7, дома: 1, 2, 3, 4, 14, 15, 16, 17, 18, 19, 20, 21, 22, 23, 24, 35, 36, 37.</w:t>
      </w:r>
    </w:p>
    <w:p>
      <w:pPr>
        <w:spacing w:after="0"/>
        <w:ind w:left="0"/>
        <w:jc w:val="both"/>
      </w:pPr>
      <w:r>
        <w:rPr>
          <w:rFonts w:ascii="Times New Roman"/>
          <w:b w:val="false"/>
          <w:i w:val="false"/>
          <w:color w:val="000000"/>
          <w:sz w:val="28"/>
        </w:rPr>
        <w:t xml:space="preserve">
      Избирательный участок № 155 </w:t>
      </w:r>
    </w:p>
    <w:p>
      <w:pPr>
        <w:spacing w:after="0"/>
        <w:ind w:left="0"/>
        <w:jc w:val="both"/>
      </w:pPr>
      <w:r>
        <w:rPr>
          <w:rFonts w:ascii="Times New Roman"/>
          <w:b w:val="false"/>
          <w:i w:val="false"/>
          <w:color w:val="000000"/>
          <w:sz w:val="28"/>
        </w:rPr>
        <w:t>
      Центр: город Алматы, микрорайон 6, дом 51, здание коммунального государственного учреждения "Школа-гимназия № 113"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4, 5, 6, 7, 8, 9, 10А, 11, 12, 13, 14, 15, 16, 17, 17А, 18, 18А, 19, 19А, 20, 21, 22, 46, 48, 50.</w:t>
      </w:r>
    </w:p>
    <w:p>
      <w:pPr>
        <w:spacing w:after="0"/>
        <w:ind w:left="0"/>
        <w:jc w:val="both"/>
      </w:pPr>
      <w:r>
        <w:rPr>
          <w:rFonts w:ascii="Times New Roman"/>
          <w:b w:val="false"/>
          <w:i w:val="false"/>
          <w:color w:val="000000"/>
          <w:sz w:val="28"/>
        </w:rPr>
        <w:t xml:space="preserve">
      Избирательный участок № 156 </w:t>
      </w:r>
    </w:p>
    <w:p>
      <w:pPr>
        <w:spacing w:after="0"/>
        <w:ind w:left="0"/>
        <w:jc w:val="both"/>
      </w:pPr>
      <w:r>
        <w:rPr>
          <w:rFonts w:ascii="Times New Roman"/>
          <w:b w:val="false"/>
          <w:i w:val="false"/>
          <w:color w:val="000000"/>
          <w:sz w:val="28"/>
        </w:rPr>
        <w:t>
      Центр: город Алматы, микрорайон 6, дом 63, здание коммунального государственного учреждения "Школа-гимназия № 86 имени Габита Мусрепова"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6, дома: 1, 2, 3, 3А, 3Б, 10, 53, 54, 55, 57, 58, 59, 61, 63; микрорайон 7, дома: 5, 6, 7, 8, 9, 10, 11, 12, 13, 19А.</w:t>
      </w:r>
    </w:p>
    <w:p>
      <w:pPr>
        <w:spacing w:after="0"/>
        <w:ind w:left="0"/>
        <w:jc w:val="both"/>
      </w:pPr>
      <w:r>
        <w:rPr>
          <w:rFonts w:ascii="Times New Roman"/>
          <w:b w:val="false"/>
          <w:i w:val="false"/>
          <w:color w:val="000000"/>
          <w:sz w:val="28"/>
        </w:rPr>
        <w:t xml:space="preserve">
      Избирательный участок № 157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1, 2, 2А, 3, 4, 4А, 5, 5А, 6; микрорайон 2, дома: 43, 44, 45, 46, 47, 48, 48А, 49, 50, 51, 52, 52А, 55.</w:t>
      </w:r>
    </w:p>
    <w:p>
      <w:pPr>
        <w:spacing w:after="0"/>
        <w:ind w:left="0"/>
        <w:jc w:val="both"/>
      </w:pPr>
      <w:r>
        <w:rPr>
          <w:rFonts w:ascii="Times New Roman"/>
          <w:b w:val="false"/>
          <w:i w:val="false"/>
          <w:color w:val="000000"/>
          <w:sz w:val="28"/>
        </w:rPr>
        <w:t xml:space="preserve">
      Избирательный участок № 158 </w:t>
      </w:r>
    </w:p>
    <w:p>
      <w:pPr>
        <w:spacing w:after="0"/>
        <w:ind w:left="0"/>
        <w:jc w:val="both"/>
      </w:pPr>
      <w:r>
        <w:rPr>
          <w:rFonts w:ascii="Times New Roman"/>
          <w:b w:val="false"/>
          <w:i w:val="false"/>
          <w:color w:val="000000"/>
          <w:sz w:val="28"/>
        </w:rPr>
        <w:t>
      Центр: город Алматы, микрорайон 5, дом 8Б, здание коммунального государственного учреждения "Школа-гимназия № 27"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7, 8, 9, 10, 11, 12, 13, 14, 15, 16, 17, 17А, 18, 19, 19А, 20, 21, 22, 23, 29, 31, 32, 45А.</w:t>
      </w:r>
    </w:p>
    <w:p>
      <w:pPr>
        <w:spacing w:after="0"/>
        <w:ind w:left="0"/>
        <w:jc w:val="both"/>
      </w:pPr>
      <w:r>
        <w:rPr>
          <w:rFonts w:ascii="Times New Roman"/>
          <w:b w:val="false"/>
          <w:i w:val="false"/>
          <w:color w:val="000000"/>
          <w:sz w:val="28"/>
        </w:rPr>
        <w:t xml:space="preserve">
      Избирательный участок № 159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5, дома: 21А, 24, 25, 26, 27, 28, 28А, 30, 33, 34, 35, 36, 37, 38, 39, 40, 41, 42, 43, 44.</w:t>
      </w:r>
    </w:p>
    <w:p>
      <w:pPr>
        <w:spacing w:after="0"/>
        <w:ind w:left="0"/>
        <w:jc w:val="both"/>
      </w:pPr>
      <w:r>
        <w:rPr>
          <w:rFonts w:ascii="Times New Roman"/>
          <w:b w:val="false"/>
          <w:i w:val="false"/>
          <w:color w:val="000000"/>
          <w:sz w:val="28"/>
        </w:rPr>
        <w:t xml:space="preserve">
      Избирательный участок № 160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1, 2, 3, 4, 5, 6, 6А, 7, 8, 9 , 9А, 10, 10А, 11, 12, 13, 14, 15, 16, 17, 18, 19, 20, 20А, 21, 22, 23А.</w:t>
      </w:r>
    </w:p>
    <w:p>
      <w:pPr>
        <w:spacing w:after="0"/>
        <w:ind w:left="0"/>
        <w:jc w:val="both"/>
      </w:pPr>
      <w:r>
        <w:rPr>
          <w:rFonts w:ascii="Times New Roman"/>
          <w:b w:val="false"/>
          <w:i w:val="false"/>
          <w:color w:val="000000"/>
          <w:sz w:val="28"/>
        </w:rPr>
        <w:t xml:space="preserve">
      Избирательный участок № 161 </w:t>
      </w:r>
    </w:p>
    <w:p>
      <w:pPr>
        <w:spacing w:after="0"/>
        <w:ind w:left="0"/>
        <w:jc w:val="both"/>
      </w:pPr>
      <w:r>
        <w:rPr>
          <w:rFonts w:ascii="Times New Roman"/>
          <w:b w:val="false"/>
          <w:i w:val="false"/>
          <w:color w:val="000000"/>
          <w:sz w:val="28"/>
        </w:rPr>
        <w:t>
      Центр: город Алматы, микрорайон 2, дом 59, здание коммунального государственного учреждения "Общеобразовательная школа № 104"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2, дома: 23, 24, 25, 26, 27, 28, 29, 30, 31, 32, 33, 34, 35, 36, 37, 38, 38А, 40, 40Г, 41, 42.</w:t>
      </w:r>
    </w:p>
    <w:p>
      <w:pPr>
        <w:spacing w:after="0"/>
        <w:ind w:left="0"/>
        <w:jc w:val="both"/>
      </w:pPr>
      <w:r>
        <w:rPr>
          <w:rFonts w:ascii="Times New Roman"/>
          <w:b w:val="false"/>
          <w:i w:val="false"/>
          <w:color w:val="000000"/>
          <w:sz w:val="28"/>
        </w:rPr>
        <w:t xml:space="preserve">
      Избирательный участок № 162 </w:t>
      </w:r>
    </w:p>
    <w:p>
      <w:pPr>
        <w:spacing w:after="0"/>
        <w:ind w:left="0"/>
        <w:jc w:val="both"/>
      </w:pPr>
      <w:r>
        <w:rPr>
          <w:rFonts w:ascii="Times New Roman"/>
          <w:b w:val="false"/>
          <w:i w:val="false"/>
          <w:color w:val="000000"/>
          <w:sz w:val="28"/>
        </w:rPr>
        <w:t>
      Центр: город Алматы, микрорайон 2, дом 54, здание коммунального государственного предприятия на праве хозяйственного ведения "Детская городская клиническая больница №2"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163 </w:t>
      </w:r>
    </w:p>
    <w:p>
      <w:pPr>
        <w:spacing w:after="0"/>
        <w:ind w:left="0"/>
        <w:jc w:val="both"/>
      </w:pPr>
      <w:r>
        <w:rPr>
          <w:rFonts w:ascii="Times New Roman"/>
          <w:b w:val="false"/>
          <w:i w:val="false"/>
          <w:color w:val="000000"/>
          <w:sz w:val="28"/>
        </w:rPr>
        <w:t>
      Центр: город Алматы, микрорайон 5, дом 49А, здание коммунального государственного учреждения "Школа-гимназия № 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"Сайран", дома: 1, 2, 2А, 2Б, 2В, 2Д, 3, 4, 5, 6, 7, 7А, 8, 9, 10, 11, 11А, 13; улица Садовникова, дома: 180, 182, 184, 184А, 184Б, 186, 188, 190А, 192, 194, 194/1, 196.</w:t>
      </w:r>
    </w:p>
    <w:p>
      <w:pPr>
        <w:spacing w:after="0"/>
        <w:ind w:left="0"/>
        <w:jc w:val="both"/>
      </w:pPr>
      <w:r>
        <w:rPr>
          <w:rFonts w:ascii="Times New Roman"/>
          <w:b w:val="false"/>
          <w:i w:val="false"/>
          <w:color w:val="000000"/>
          <w:sz w:val="28"/>
        </w:rPr>
        <w:t xml:space="preserve">
      Избирательный участок № 164 </w:t>
      </w:r>
    </w:p>
    <w:p>
      <w:pPr>
        <w:spacing w:after="0"/>
        <w:ind w:left="0"/>
        <w:jc w:val="both"/>
      </w:pPr>
      <w:r>
        <w:rPr>
          <w:rFonts w:ascii="Times New Roman"/>
          <w:b w:val="false"/>
          <w:i w:val="false"/>
          <w:color w:val="000000"/>
          <w:sz w:val="28"/>
        </w:rPr>
        <w:t>
      Центр: город Алматы, улица Жубанова, дом 1А, здание не бюджетного не коммерческого учреждения "Алматинский юридический колледж".</w:t>
      </w:r>
    </w:p>
    <w:p>
      <w:pPr>
        <w:spacing w:after="0"/>
        <w:ind w:left="0"/>
        <w:jc w:val="both"/>
      </w:pPr>
      <w:r>
        <w:rPr>
          <w:rFonts w:ascii="Times New Roman"/>
          <w:b w:val="false"/>
          <w:i w:val="false"/>
          <w:color w:val="000000"/>
          <w:sz w:val="28"/>
        </w:rPr>
        <w:t>
      Границы избирательного участка: микрорайон "Сайран", дома: 84А, 114, 116; улица Утеген батыра, дома: 82, 82А, 84, 84А, 84Б, 84Г, 86, 88, 90, 92А, 92, 94, 96, 98, 100.</w:t>
      </w:r>
    </w:p>
    <w:p>
      <w:pPr>
        <w:spacing w:after="0"/>
        <w:ind w:left="0"/>
        <w:jc w:val="both"/>
      </w:pPr>
      <w:r>
        <w:rPr>
          <w:rFonts w:ascii="Times New Roman"/>
          <w:b w:val="false"/>
          <w:i w:val="false"/>
          <w:color w:val="000000"/>
          <w:sz w:val="28"/>
        </w:rPr>
        <w:t xml:space="preserve">
      Избирательный участок № 165 </w:t>
      </w:r>
    </w:p>
    <w:p>
      <w:pPr>
        <w:spacing w:after="0"/>
        <w:ind w:left="0"/>
        <w:jc w:val="both"/>
      </w:pPr>
      <w:r>
        <w:rPr>
          <w:rFonts w:ascii="Times New Roman"/>
          <w:b w:val="false"/>
          <w:i w:val="false"/>
          <w:color w:val="000000"/>
          <w:sz w:val="28"/>
        </w:rPr>
        <w:t>
      Центр: город Алматы, микрорайон "Тастак-1", улица Фурката, дом 26А, здание коммунального государственного учреждения "Школа-гимназия № 130 имени Ильяса Жансугурова"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 7, 9, 11, 13; микрорайон "Тастак-1", дома: 11, 12, 13, 14, 15А, 15, 17, 18А, 18, 19А, 19, 20А, 20, 21, 24, 26; улица Ярмухамедова, дома: 33, 35, 37, 37А, 39А, 43, 46А, 46, 48, 50, 52, 53А, 54, 55, 56, 57; проспект Райымбека, дома: 440, 442А, 442, 452, 454, 456, 456/7, 458, 458А, 460А, 464, 466; улица Утеген батыра, дома: 6, 8, 10, 12, 12А, 14, 16, 18, 20, 22, 24А, 24, 26, 28, 30, 32, 34, 36, 38, 40А, 40, 44, 46, 50, 52; улица Златоустовская, дома: 1А, 3, 3А, 4, 5А, 5, 6А, 6, 7, 7А, 8, 9, 9А, 11, 11А, 11Б, 13А, 15, 17Г, 17Б, 17, 17/2, 17В; улица Чиколева, дома: 2, 2А.</w:t>
      </w:r>
    </w:p>
    <w:p>
      <w:pPr>
        <w:spacing w:after="0"/>
        <w:ind w:left="0"/>
        <w:jc w:val="both"/>
      </w:pPr>
      <w:r>
        <w:rPr>
          <w:rFonts w:ascii="Times New Roman"/>
          <w:b w:val="false"/>
          <w:i w:val="false"/>
          <w:color w:val="000000"/>
          <w:sz w:val="28"/>
        </w:rPr>
        <w:t xml:space="preserve">
      Избирательный участок № 166 </w:t>
      </w:r>
    </w:p>
    <w:p>
      <w:pPr>
        <w:spacing w:after="0"/>
        <w:ind w:left="0"/>
        <w:jc w:val="both"/>
      </w:pPr>
      <w:r>
        <w:rPr>
          <w:rFonts w:ascii="Times New Roman"/>
          <w:b w:val="false"/>
          <w:i w:val="false"/>
          <w:color w:val="000000"/>
          <w:sz w:val="28"/>
        </w:rPr>
        <w:t>
      Центр: город Алматы, микрорайон "Тастак-1", дом 1В, здание государственного коммунального казенного предприятия "Алматинский государственный политехнический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Фурката, дома: 59А, 60, 60А, 61, 62, 63А, 63, 64, 65, 66; микрорайон "Тастак-1", дома: 1, 1Б, 1В, 1/1, 1/12, 2, 3, 6А, 6, 7, 8, 9, 10; улица Сурикова, дома: 52, 55, 57, 59, 61; улица Вилюйская, дома: 54, 56, 84, 86, 88А, 88, 90.</w:t>
      </w:r>
    </w:p>
    <w:p>
      <w:pPr>
        <w:spacing w:after="0"/>
        <w:ind w:left="0"/>
        <w:jc w:val="both"/>
      </w:pPr>
      <w:r>
        <w:rPr>
          <w:rFonts w:ascii="Times New Roman"/>
          <w:b w:val="false"/>
          <w:i w:val="false"/>
          <w:color w:val="000000"/>
          <w:sz w:val="28"/>
        </w:rPr>
        <w:t>
      Избирательный участок № 167</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казенное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Жубанова, дома: 1, 3, 3А, 5; улица Кабдолова, дома: 4, 6, 8, 10, 12, 14, 14 корпус 1, 14 корпус 2; микрорайон "Сайран", дома: 118, 120; улица Утеген батыра, дома: 73, 73А, 102, 104, 106, 108, 110, 114.</w:t>
      </w:r>
    </w:p>
    <w:p>
      <w:pPr>
        <w:spacing w:after="0"/>
        <w:ind w:left="0"/>
        <w:jc w:val="both"/>
      </w:pPr>
      <w:r>
        <w:rPr>
          <w:rFonts w:ascii="Times New Roman"/>
          <w:b w:val="false"/>
          <w:i w:val="false"/>
          <w:color w:val="000000"/>
          <w:sz w:val="28"/>
        </w:rPr>
        <w:t xml:space="preserve">
      Избирательный участок № 168 </w:t>
      </w:r>
    </w:p>
    <w:p>
      <w:pPr>
        <w:spacing w:after="0"/>
        <w:ind w:left="0"/>
        <w:jc w:val="both"/>
      </w:pPr>
      <w:r>
        <w:rPr>
          <w:rFonts w:ascii="Times New Roman"/>
          <w:b w:val="false"/>
          <w:i w:val="false"/>
          <w:color w:val="000000"/>
          <w:sz w:val="28"/>
        </w:rPr>
        <w:t>
      Центр: город Алматы, улица Толе би, дом 287Б, здание государственного коммунального казенного предприятия "Алматинский колледж новых технологий"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Райымбека, дома: 474, 474А, 474Б, 478, 478А, 480, 480А, 482, 482А, 482Б, 482В, 482Г, 482Д, 482Е, 482/8, 482/9, 482/10, 482/12, 484А, 484Б, 486, 486А, 486Б, 488, 488 корпус 1, 490, 490А, 490Б, 490/7, 490 корпус 1, 492, 492А, 494, 494А, 494Б, 494В, 496, 502А, 504, 506, 508, 510, 512; улица Саина, дома: 2, 2А, 4, 4/1, 4/2, 4/3, 4/4, 4/5; улица Толе би, дома: 285/8, 285/8 корпус 1, 285/8 корпус 2, 285/8 корпус 3, 285/8 корпус 4, 285/8 корпус 5, 285/8 корпус 6, 285/8 корпус 7, 285/8 корпус 8, 285/8 корпус 9, 285/8 корпус 10, 285/8 корпус 11, 285/8 корпус 13, 285/8 корпус 15, 285/8 корпус 16, 287, 287А, 287Б, 291А; улица Утеген батыра, дома: 3, 3А, 5, 5А, 5Б, 5Г, 5В, 5Д, 5Е, 5Н, 5/1, 5/3, 5/7, 5/9, 7, 7Г, 7Д, 7Е, 9, 9А, 29, 31, 31А, 33, 33А, 35, 37, 37А, 37Б, 37Ю, 39, 39А, 39А/1, 41, 45, 49, 51.</w:t>
      </w:r>
    </w:p>
    <w:p>
      <w:pPr>
        <w:spacing w:after="0"/>
        <w:ind w:left="0"/>
        <w:jc w:val="both"/>
      </w:pPr>
      <w:r>
        <w:rPr>
          <w:rFonts w:ascii="Times New Roman"/>
          <w:b w:val="false"/>
          <w:i w:val="false"/>
          <w:color w:val="000000"/>
          <w:sz w:val="28"/>
        </w:rPr>
        <w:t>
      Избирательный участок № 169</w:t>
      </w:r>
    </w:p>
    <w:p>
      <w:pPr>
        <w:spacing w:after="0"/>
        <w:ind w:left="0"/>
        <w:jc w:val="both"/>
      </w:pPr>
      <w:r>
        <w:rPr>
          <w:rFonts w:ascii="Times New Roman"/>
          <w:b w:val="false"/>
          <w:i w:val="false"/>
          <w:color w:val="000000"/>
          <w:sz w:val="28"/>
        </w:rPr>
        <w:t>
      Центр: город Алматы, улица Толе би, дом 303, здание товарищества с ограниченной ответственностью "Колледж имени Динмухамеда Кунаева".</w:t>
      </w:r>
    </w:p>
    <w:p>
      <w:pPr>
        <w:spacing w:after="0"/>
        <w:ind w:left="0"/>
        <w:jc w:val="both"/>
      </w:pPr>
      <w:r>
        <w:rPr>
          <w:rFonts w:ascii="Times New Roman"/>
          <w:b w:val="false"/>
          <w:i w:val="false"/>
          <w:color w:val="000000"/>
          <w:sz w:val="28"/>
        </w:rPr>
        <w:t xml:space="preserve">
      Границы избирательного участка: улица Саина, дома: 6, 8, 8А, 10, 12, 14, 14А, 14/1. </w:t>
      </w:r>
    </w:p>
    <w:p>
      <w:pPr>
        <w:spacing w:after="0"/>
        <w:ind w:left="0"/>
        <w:jc w:val="both"/>
      </w:pPr>
      <w:r>
        <w:rPr>
          <w:rFonts w:ascii="Times New Roman"/>
          <w:b w:val="false"/>
          <w:i w:val="false"/>
          <w:color w:val="000000"/>
          <w:sz w:val="28"/>
        </w:rPr>
        <w:t xml:space="preserve">
      Избирательный участок № 170 </w:t>
      </w:r>
    </w:p>
    <w:p>
      <w:pPr>
        <w:spacing w:after="0"/>
        <w:ind w:left="0"/>
        <w:jc w:val="both"/>
      </w:pPr>
      <w:r>
        <w:rPr>
          <w:rFonts w:ascii="Times New Roman"/>
          <w:b w:val="false"/>
          <w:i w:val="false"/>
          <w:color w:val="000000"/>
          <w:sz w:val="28"/>
        </w:rPr>
        <w:t>
      Центр: город Алматы, улица Саина, дом 32, здание государственного коммунального казенного предприятия "Алматинский строительно-технический колледж"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улица Жубанова, дома: 11, 13, 18; улица Саина, дома: 16, 16/1, 16/2, 18, 20, 20А, 20/1, 22, 24, 24/1, 26, 26/1, 26/2, 28. </w:t>
      </w:r>
    </w:p>
    <w:p>
      <w:pPr>
        <w:spacing w:after="0"/>
        <w:ind w:left="0"/>
        <w:jc w:val="both"/>
      </w:pPr>
      <w:r>
        <w:rPr>
          <w:rFonts w:ascii="Times New Roman"/>
          <w:b w:val="false"/>
          <w:i w:val="false"/>
          <w:color w:val="000000"/>
          <w:sz w:val="28"/>
        </w:rPr>
        <w:t xml:space="preserve">
      Избирательный участок № 171 </w:t>
      </w:r>
    </w:p>
    <w:p>
      <w:pPr>
        <w:spacing w:after="0"/>
        <w:ind w:left="0"/>
        <w:jc w:val="both"/>
      </w:pPr>
      <w:r>
        <w:rPr>
          <w:rFonts w:ascii="Times New Roman"/>
          <w:b w:val="false"/>
          <w:i w:val="false"/>
          <w:color w:val="000000"/>
          <w:sz w:val="28"/>
        </w:rPr>
        <w:t>
      Центр: город Алматы, улица Жубанова, дом 11, здание государственного коммунального предприятия на праве хозяйственного ведения "Городской перинатальный центр"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172 </w:t>
      </w:r>
    </w:p>
    <w:p>
      <w:pPr>
        <w:spacing w:after="0"/>
        <w:ind w:left="0"/>
        <w:jc w:val="both"/>
      </w:pPr>
      <w:r>
        <w:rPr>
          <w:rFonts w:ascii="Times New Roman"/>
          <w:b w:val="false"/>
          <w:i w:val="false"/>
          <w:color w:val="000000"/>
          <w:sz w:val="28"/>
        </w:rPr>
        <w:t>
      Центр: город Алматы, улица Кабдолова, дом 28, здание государственного коммунального предприятия на праве хозяйственного ведения "Городской родильный дом № 5" Управления общественного здоровья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173 </w:t>
      </w:r>
    </w:p>
    <w:p>
      <w:pPr>
        <w:spacing w:after="0"/>
        <w:ind w:left="0"/>
        <w:jc w:val="both"/>
      </w:pPr>
      <w:r>
        <w:rPr>
          <w:rFonts w:ascii="Times New Roman"/>
          <w:b w:val="false"/>
          <w:i w:val="false"/>
          <w:color w:val="000000"/>
          <w:sz w:val="28"/>
        </w:rPr>
        <w:t>
      Центр: город Алматы, улица Жубанова, дом 68Б, здание коммунального государственного учреждение "Специальная организация образования"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проспект Алтынсарина, дома: 1, 1/1, 1/2, 1/3, 5; Жубанова, дома: 7, 7/1, 9, 68А; улица Кабдолова, дом 22; микрорайон 1, дома: 18, 18А, 19, 61, 62, 63, 64, 65, 66, 67, 68, 68/3, 68/4.</w:t>
      </w:r>
    </w:p>
    <w:p>
      <w:pPr>
        <w:spacing w:after="0"/>
        <w:ind w:left="0"/>
        <w:jc w:val="both"/>
      </w:pPr>
      <w:r>
        <w:rPr>
          <w:rFonts w:ascii="Times New Roman"/>
          <w:b w:val="false"/>
          <w:i w:val="false"/>
          <w:color w:val="000000"/>
          <w:sz w:val="28"/>
        </w:rPr>
        <w:t xml:space="preserve">
      Избирательный участок № 174 </w:t>
      </w:r>
    </w:p>
    <w:p>
      <w:pPr>
        <w:spacing w:after="0"/>
        <w:ind w:left="0"/>
        <w:jc w:val="both"/>
      </w:pPr>
      <w:r>
        <w:rPr>
          <w:rFonts w:ascii="Times New Roman"/>
          <w:b w:val="false"/>
          <w:i w:val="false"/>
          <w:color w:val="000000"/>
          <w:sz w:val="28"/>
        </w:rPr>
        <w:t>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26А, 41, 42, 43, 44, 45, 45А, 46, 47, 48, 49, 50, 51, 51 А, 52, 53, 54, 55, 56, 56А, 57, 58, 59, 60.</w:t>
      </w:r>
    </w:p>
    <w:p>
      <w:pPr>
        <w:spacing w:after="0"/>
        <w:ind w:left="0"/>
        <w:jc w:val="both"/>
      </w:pPr>
      <w:r>
        <w:rPr>
          <w:rFonts w:ascii="Times New Roman"/>
          <w:b w:val="false"/>
          <w:i w:val="false"/>
          <w:color w:val="000000"/>
          <w:sz w:val="28"/>
        </w:rPr>
        <w:t xml:space="preserve">
      Избирательный участок № 175 </w:t>
      </w:r>
    </w:p>
    <w:p>
      <w:pPr>
        <w:spacing w:after="0"/>
        <w:ind w:left="0"/>
        <w:jc w:val="both"/>
      </w:pPr>
      <w:r>
        <w:rPr>
          <w:rFonts w:ascii="Times New Roman"/>
          <w:b w:val="false"/>
          <w:i w:val="false"/>
          <w:color w:val="000000"/>
          <w:sz w:val="28"/>
        </w:rPr>
        <w:t>
      Центр: город Алматы, микрорайон 1, дом 20А, здание государственного коммунального казенного предприятия "Специализированная детско-юношеская школа олимпийского резерва № 9" Управления спорта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1, 2, 3, 4, 5, 6, 7, 8, 9, 10, 10 корпус1, 11, 11Б, 12, 13, 14, 15, 16, 17, 19А, 20, 69, 73, 73А, 74, 76, 79, 80.</w:t>
      </w:r>
    </w:p>
    <w:p>
      <w:pPr>
        <w:spacing w:after="0"/>
        <w:ind w:left="0"/>
        <w:jc w:val="both"/>
      </w:pPr>
      <w:r>
        <w:rPr>
          <w:rFonts w:ascii="Times New Roman"/>
          <w:b w:val="false"/>
          <w:i w:val="false"/>
          <w:color w:val="000000"/>
          <w:sz w:val="28"/>
        </w:rPr>
        <w:t xml:space="preserve">
      Избирательный участок № 176 </w:t>
      </w:r>
    </w:p>
    <w:p>
      <w:pPr>
        <w:spacing w:after="0"/>
        <w:ind w:left="0"/>
        <w:jc w:val="both"/>
      </w:pPr>
      <w:r>
        <w:rPr>
          <w:rFonts w:ascii="Times New Roman"/>
          <w:b w:val="false"/>
          <w:i w:val="false"/>
          <w:color w:val="000000"/>
          <w:sz w:val="28"/>
        </w:rPr>
        <w:t>
      Центр: город Алматы, улица Саина, дом 81А, здание филиала Некоммерческого акционерного общества "Университет Narxoz".</w:t>
      </w:r>
    </w:p>
    <w:p>
      <w:pPr>
        <w:spacing w:after="0"/>
        <w:ind w:left="0"/>
        <w:jc w:val="both"/>
      </w:pPr>
      <w:r>
        <w:rPr>
          <w:rFonts w:ascii="Times New Roman"/>
          <w:b w:val="false"/>
          <w:i w:val="false"/>
          <w:color w:val="000000"/>
          <w:sz w:val="28"/>
        </w:rPr>
        <w:t>
      Границы избирательного участка: микрорайон 3, дома: 1, 2, 3, 4, 5, 5А, 6, 40, 41, 42, 43, 44, 45, 46/47, 63, 63А, 64, 65.</w:t>
      </w:r>
    </w:p>
    <w:p>
      <w:pPr>
        <w:spacing w:after="0"/>
        <w:ind w:left="0"/>
        <w:jc w:val="both"/>
      </w:pPr>
      <w:r>
        <w:rPr>
          <w:rFonts w:ascii="Times New Roman"/>
          <w:b w:val="false"/>
          <w:i w:val="false"/>
          <w:color w:val="000000"/>
          <w:sz w:val="28"/>
        </w:rPr>
        <w:t xml:space="preserve">
      Избирательный участок № 177 </w:t>
      </w:r>
    </w:p>
    <w:p>
      <w:pPr>
        <w:spacing w:after="0"/>
        <w:ind w:left="0"/>
        <w:jc w:val="both"/>
      </w:pPr>
      <w:r>
        <w:rPr>
          <w:rFonts w:ascii="Times New Roman"/>
          <w:b w:val="false"/>
          <w:i w:val="false"/>
          <w:color w:val="000000"/>
          <w:sz w:val="28"/>
        </w:rPr>
        <w:t>
      Центр: Центр: город Алматы, микрорайон 1, дом 37Б, здание коммунального государственного учреждения "Школа-гимназия № 111"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1, дома: 21, 21А, 22, 23, 24, 25, 26, 27, 28, 29, 30, 31, 32, 33, 34, 35, 36, 37, 38, 39, 39А, 40, 41А, 75, 77, 77/3, 78.</w:t>
      </w:r>
    </w:p>
    <w:p>
      <w:pPr>
        <w:spacing w:after="0"/>
        <w:ind w:left="0"/>
        <w:jc w:val="both"/>
      </w:pPr>
      <w:r>
        <w:rPr>
          <w:rFonts w:ascii="Times New Roman"/>
          <w:b w:val="false"/>
          <w:i w:val="false"/>
          <w:color w:val="000000"/>
          <w:sz w:val="28"/>
        </w:rPr>
        <w:t xml:space="preserve">
      Избирательный участок № 178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7, 8, 9, 9А, 10, 11, 12, 12А, 13, 14, 15, 16, 17/18, 19, 19/1, 20, 21, 21/1, 22, 23, 24, 25/26, 60.</w:t>
      </w:r>
    </w:p>
    <w:p>
      <w:pPr>
        <w:spacing w:after="0"/>
        <w:ind w:left="0"/>
        <w:jc w:val="both"/>
      </w:pPr>
      <w:r>
        <w:rPr>
          <w:rFonts w:ascii="Times New Roman"/>
          <w:b w:val="false"/>
          <w:i w:val="false"/>
          <w:color w:val="000000"/>
          <w:sz w:val="28"/>
        </w:rPr>
        <w:t xml:space="preserve">
      Избирательный участок № 179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3, дома: 27, 28, 29, 30, 31, 32, 33, 34, 35, 36, 36А, 36Б, 37, 37А, 38, 38А, 39А, 39Б, 57.</w:t>
      </w:r>
    </w:p>
    <w:p>
      <w:pPr>
        <w:spacing w:after="0"/>
        <w:ind w:left="0"/>
        <w:jc w:val="both"/>
      </w:pPr>
      <w:r>
        <w:rPr>
          <w:rFonts w:ascii="Times New Roman"/>
          <w:b w:val="false"/>
          <w:i w:val="false"/>
          <w:color w:val="000000"/>
          <w:sz w:val="28"/>
        </w:rPr>
        <w:t xml:space="preserve">
      Избирательный участок № 180 </w:t>
      </w:r>
    </w:p>
    <w:p>
      <w:pPr>
        <w:spacing w:after="0"/>
        <w:ind w:left="0"/>
        <w:jc w:val="both"/>
      </w:pPr>
      <w:r>
        <w:rPr>
          <w:rFonts w:ascii="Times New Roman"/>
          <w:b w:val="false"/>
          <w:i w:val="false"/>
          <w:color w:val="000000"/>
          <w:sz w:val="28"/>
        </w:rPr>
        <w:t>
      Центр: город Алматы, микрорайон 3, дом 52, здание коммунального государственного учреждения "Общеобразовательная школа № 122"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4, дома: 1, 2, 3, 4, 5, 6, 7, 8, 9, 10, 14, 15, 16, 17, 18, 19, 20, 21, 22, 23, 24, 25, 26, 27, 27А.</w:t>
      </w:r>
    </w:p>
    <w:p>
      <w:pPr>
        <w:spacing w:after="0"/>
        <w:ind w:left="0"/>
        <w:jc w:val="both"/>
      </w:pPr>
      <w:r>
        <w:rPr>
          <w:rFonts w:ascii="Times New Roman"/>
          <w:b w:val="false"/>
          <w:i w:val="false"/>
          <w:color w:val="000000"/>
          <w:sz w:val="28"/>
        </w:rPr>
        <w:t xml:space="preserve">
      Избирательный участок № 181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 1А, 2, 3, 4, 4А, 4Б, 5, 6, 7, 7А, 8, 10, 10/3, 11/7, 11/9.</w:t>
      </w:r>
    </w:p>
    <w:p>
      <w:pPr>
        <w:spacing w:after="0"/>
        <w:ind w:left="0"/>
        <w:jc w:val="both"/>
      </w:pPr>
      <w:r>
        <w:rPr>
          <w:rFonts w:ascii="Times New Roman"/>
          <w:b w:val="false"/>
          <w:i w:val="false"/>
          <w:color w:val="000000"/>
          <w:sz w:val="28"/>
        </w:rPr>
        <w:t xml:space="preserve">
      Избирательный участок № 182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"Аксай-1А", дома: 3, 4, 5, 6, 25, 26, 27, 28, 28А, 28Б, 29, 30, 30А, 31, 31А, 31Б, 32.</w:t>
      </w:r>
    </w:p>
    <w:p>
      <w:pPr>
        <w:spacing w:after="0"/>
        <w:ind w:left="0"/>
        <w:jc w:val="both"/>
      </w:pPr>
      <w:r>
        <w:rPr>
          <w:rFonts w:ascii="Times New Roman"/>
          <w:b w:val="false"/>
          <w:i w:val="false"/>
          <w:color w:val="000000"/>
          <w:sz w:val="28"/>
        </w:rPr>
        <w:t xml:space="preserve">
      Избирательный участок № 183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 1а", дома: 7, 8, 9, 10, 10А, 10Б, 11, 12, 13, 14, 17, 18, 21, 22, 23, 24, 26А, 26Б, 27А, 27Б, 33, 34.</w:t>
      </w:r>
    </w:p>
    <w:p>
      <w:pPr>
        <w:spacing w:after="0"/>
        <w:ind w:left="0"/>
        <w:jc w:val="both"/>
      </w:pPr>
      <w:r>
        <w:rPr>
          <w:rFonts w:ascii="Times New Roman"/>
          <w:b w:val="false"/>
          <w:i w:val="false"/>
          <w:color w:val="000000"/>
          <w:sz w:val="28"/>
        </w:rPr>
        <w:t xml:space="preserve">
      Избирательный участок № 184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№121"Управления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13, 13А, 13Б, 14, 15, 15А, 52, 53, 54, 54А, 66, 66А, 68, 68А, 75, 75А, 76.</w:t>
      </w:r>
    </w:p>
    <w:p>
      <w:pPr>
        <w:spacing w:after="0"/>
        <w:ind w:left="0"/>
        <w:jc w:val="both"/>
      </w:pPr>
      <w:r>
        <w:rPr>
          <w:rFonts w:ascii="Times New Roman"/>
          <w:b w:val="false"/>
          <w:i w:val="false"/>
          <w:color w:val="000000"/>
          <w:sz w:val="28"/>
        </w:rPr>
        <w:t xml:space="preserve">
      Избирательный участок № 185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38, 39, 42, 43, 44, 55, 56, 57, 58, 59, 60, 61, 62, 63, 64, 65, 67, 67/1, 69, 70, 71, 72, 73.</w:t>
      </w:r>
    </w:p>
    <w:p>
      <w:pPr>
        <w:spacing w:after="0"/>
        <w:ind w:left="0"/>
        <w:jc w:val="both"/>
      </w:pPr>
      <w:r>
        <w:rPr>
          <w:rFonts w:ascii="Times New Roman"/>
          <w:b w:val="false"/>
          <w:i w:val="false"/>
          <w:color w:val="000000"/>
          <w:sz w:val="28"/>
        </w:rPr>
        <w:t xml:space="preserve">
      Избирательный участок № 186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 2, 2/1, 3, 3/1, 4, 5, 6, 7, 8, 9, 9А, 10, 11, 12, 45, 46, 47, 48, 49, 50.</w:t>
      </w:r>
    </w:p>
    <w:p>
      <w:pPr>
        <w:spacing w:after="0"/>
        <w:ind w:left="0"/>
        <w:jc w:val="both"/>
      </w:pPr>
      <w:r>
        <w:rPr>
          <w:rFonts w:ascii="Times New Roman"/>
          <w:b w:val="false"/>
          <w:i w:val="false"/>
          <w:color w:val="000000"/>
          <w:sz w:val="28"/>
        </w:rPr>
        <w:t xml:space="preserve">
      Избирательный участок № 187 </w:t>
      </w:r>
    </w:p>
    <w:p>
      <w:pPr>
        <w:spacing w:after="0"/>
        <w:ind w:left="0"/>
        <w:jc w:val="both"/>
      </w:pPr>
      <w:r>
        <w:rPr>
          <w:rFonts w:ascii="Times New Roman"/>
          <w:b w:val="false"/>
          <w:i w:val="false"/>
          <w:color w:val="000000"/>
          <w:sz w:val="28"/>
        </w:rPr>
        <w:t>
      Центр: город Алматы, микрорайон "Аксай-2", дом 33, здание коммунального государственного учреждения "Общеобразовательная школа № 42"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"Аксай-2", дома: 16, 16А, 17, 18, 19, 20, 21, 22, 23, 24, 25, 26, 27, 28, 29, 30, 31, 31/1, 32, 34, 35, 36, 40.</w:t>
      </w:r>
    </w:p>
    <w:p>
      <w:pPr>
        <w:spacing w:after="0"/>
        <w:ind w:left="0"/>
        <w:jc w:val="both"/>
      </w:pPr>
      <w:r>
        <w:rPr>
          <w:rFonts w:ascii="Times New Roman"/>
          <w:b w:val="false"/>
          <w:i w:val="false"/>
          <w:color w:val="000000"/>
          <w:sz w:val="28"/>
        </w:rPr>
        <w:t xml:space="preserve">
      Избирательный участок № 188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микрорайон: "Аксай-3б", дома: 2, 3, 4, 6, 7, 8, 9, 10, 11, 12, 14, 15, 16, 18, 22, 25, 27, 29, 30А, 32, 34, 38; микрорайон "Баян аул", дома: 1, 3А, 3, 5, 6, 7, 8, 9, 10, 12, 13, 16, 17, 18, 19, 20, 21, 22, 23, 24А, 25А, 30, 31А, 34, 37, 38, 42А, 44, 45, 46, 46Б, 47А, 47, 48, 49, 50, 54, 54А, 55, 56, 57, 59, 61А, 62, 63; микрорайон "Баян аул-2", дома: 2, 4, 5, 12, 13, 14.</w:t>
      </w:r>
    </w:p>
    <w:p>
      <w:pPr>
        <w:spacing w:after="0"/>
        <w:ind w:left="0"/>
        <w:jc w:val="both"/>
      </w:pPr>
      <w:r>
        <w:rPr>
          <w:rFonts w:ascii="Times New Roman"/>
          <w:b w:val="false"/>
          <w:i w:val="false"/>
          <w:color w:val="000000"/>
          <w:sz w:val="28"/>
        </w:rPr>
        <w:t xml:space="preserve">
      Избирательный участок № 189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 1/1, 2, 2/1, 3, 5, 6, 7, 8, 9, 10, 10А, 11, 12, 13, 34.</w:t>
      </w:r>
    </w:p>
    <w:p>
      <w:pPr>
        <w:spacing w:after="0"/>
        <w:ind w:left="0"/>
        <w:jc w:val="both"/>
      </w:pPr>
      <w:r>
        <w:rPr>
          <w:rFonts w:ascii="Times New Roman"/>
          <w:b w:val="false"/>
          <w:i w:val="false"/>
          <w:color w:val="000000"/>
          <w:sz w:val="28"/>
        </w:rPr>
        <w:t xml:space="preserve">
      Избирательный участок № 190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"Аксай-3а", дома: 37, 38, 39, 40, 41, 42, 43, 44, 45, 46, 47, 48, 49, 56, 58, 59, 65, 66, 67, 68, 69, 70, 73, 74, 75, 76, 77, 80, 85, 87, 88, 89, 90, 91.</w:t>
      </w:r>
    </w:p>
    <w:p>
      <w:pPr>
        <w:spacing w:after="0"/>
        <w:ind w:left="0"/>
        <w:jc w:val="both"/>
      </w:pPr>
      <w:r>
        <w:rPr>
          <w:rFonts w:ascii="Times New Roman"/>
          <w:b w:val="false"/>
          <w:i w:val="false"/>
          <w:color w:val="000000"/>
          <w:sz w:val="28"/>
        </w:rPr>
        <w:t xml:space="preserve">
      Избирательный участок № 191 </w:t>
      </w:r>
    </w:p>
    <w:p>
      <w:pPr>
        <w:spacing w:after="0"/>
        <w:ind w:left="0"/>
        <w:jc w:val="both"/>
      </w:pPr>
      <w:r>
        <w:rPr>
          <w:rFonts w:ascii="Times New Roman"/>
          <w:b w:val="false"/>
          <w:i w:val="false"/>
          <w:color w:val="000000"/>
          <w:sz w:val="28"/>
        </w:rPr>
        <w:t>
      Центр: город Алматы, микрорайон "Аксай-3А", дом 54, здание коммунального государственного учреждения "Школа-гимназия № 123 имени Кожа Ахмета Яссауи"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"Аксай-3", дома: 15, 16, 17, 18, 19, 21, 22, 23, 25, 25А, 26, 26А, 27, 28, 33; микрорайон "Аксай-3А", дома: 50, 51, 52, 53, 55, 57, 60, 61, 62, 63, 64.</w:t>
      </w:r>
    </w:p>
    <w:p>
      <w:pPr>
        <w:spacing w:after="0"/>
        <w:ind w:left="0"/>
        <w:jc w:val="both"/>
      </w:pPr>
      <w:r>
        <w:rPr>
          <w:rFonts w:ascii="Times New Roman"/>
          <w:b w:val="false"/>
          <w:i w:val="false"/>
          <w:color w:val="000000"/>
          <w:sz w:val="28"/>
        </w:rPr>
        <w:t xml:space="preserve">
      Избирательный участок № 192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22, 23, 24, 25, 26, 27, 28, 29, 29А, 30, 31, 32, 33, 34, 36, 37, 38, 39, 40, 41.</w:t>
      </w:r>
    </w:p>
    <w:p>
      <w:pPr>
        <w:spacing w:after="0"/>
        <w:ind w:left="0"/>
        <w:jc w:val="both"/>
      </w:pPr>
      <w:r>
        <w:rPr>
          <w:rFonts w:ascii="Times New Roman"/>
          <w:b w:val="false"/>
          <w:i w:val="false"/>
          <w:color w:val="000000"/>
          <w:sz w:val="28"/>
        </w:rPr>
        <w:t xml:space="preserve">
      Избирательный участок № 193 </w:t>
      </w:r>
    </w:p>
    <w:p>
      <w:pPr>
        <w:spacing w:after="0"/>
        <w:ind w:left="0"/>
        <w:jc w:val="both"/>
      </w:pPr>
      <w:r>
        <w:rPr>
          <w:rFonts w:ascii="Times New Roman"/>
          <w:b w:val="false"/>
          <w:i w:val="false"/>
          <w:color w:val="000000"/>
          <w:sz w:val="28"/>
        </w:rPr>
        <w:t>
      Центр: город Алматы, микрорайон "Аксай-4", дом 107, здание коммунального государственного учреждения "Школа-гимназия № 132"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3, 4, 4А, 6, 7, 8, 10, 11, 12, 13, 14, 15, 16, 16А, 16Б, 101, 104, 105, 119, 119А, 121, 122, 123.</w:t>
      </w:r>
    </w:p>
    <w:p>
      <w:pPr>
        <w:spacing w:after="0"/>
        <w:ind w:left="0"/>
        <w:jc w:val="both"/>
      </w:pPr>
      <w:r>
        <w:rPr>
          <w:rFonts w:ascii="Times New Roman"/>
          <w:b w:val="false"/>
          <w:i w:val="false"/>
          <w:color w:val="000000"/>
          <w:sz w:val="28"/>
        </w:rPr>
        <w:t xml:space="preserve">
      Избирательный участок № 194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42, 43, 44, 45, 46, 47, 49, 50, 51, 51А, 52, 53, 54, 55, 55/1, 56, 57, 58, 58А, 59, 61.</w:t>
      </w:r>
    </w:p>
    <w:p>
      <w:pPr>
        <w:spacing w:after="0"/>
        <w:ind w:left="0"/>
        <w:jc w:val="both"/>
      </w:pPr>
      <w:r>
        <w:rPr>
          <w:rFonts w:ascii="Times New Roman"/>
          <w:b w:val="false"/>
          <w:i w:val="false"/>
          <w:color w:val="000000"/>
          <w:sz w:val="28"/>
        </w:rPr>
        <w:t xml:space="preserve">
      Избирательный участок № 195 </w:t>
      </w:r>
    </w:p>
    <w:p>
      <w:pPr>
        <w:spacing w:after="0"/>
        <w:ind w:left="0"/>
        <w:jc w:val="both"/>
      </w:pPr>
      <w:r>
        <w:rPr>
          <w:rFonts w:ascii="Times New Roman"/>
          <w:b w:val="false"/>
          <w:i w:val="false"/>
          <w:color w:val="000000"/>
          <w:sz w:val="28"/>
        </w:rPr>
        <w:t>
      Центр: город Алматы, микрорайон "Аксай-4", дом 66, здание коммунального государственного учреждения "Школа-лицей № 126"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"Аксай-4", дома: 67, 67/1, 68, 69, 70, 71, 72, 73, 74, 75, 76, 77, 78, 79, 80, 81, 82, 83, 84, 86, 87, 88, 89, 91, 92, 93, 94, 96, 97, 98, 99, 102, 103.</w:t>
      </w:r>
    </w:p>
    <w:p>
      <w:pPr>
        <w:spacing w:after="0"/>
        <w:ind w:left="0"/>
        <w:jc w:val="both"/>
      </w:pPr>
      <w:r>
        <w:rPr>
          <w:rFonts w:ascii="Times New Roman"/>
          <w:b w:val="false"/>
          <w:i w:val="false"/>
          <w:color w:val="000000"/>
          <w:sz w:val="28"/>
        </w:rPr>
        <w:t xml:space="preserve">
      Избирательный участок № 196 </w:t>
      </w:r>
    </w:p>
    <w:p>
      <w:pPr>
        <w:spacing w:after="0"/>
        <w:ind w:left="0"/>
        <w:jc w:val="both"/>
      </w:pPr>
      <w:r>
        <w:rPr>
          <w:rFonts w:ascii="Times New Roman"/>
          <w:b w:val="false"/>
          <w:i w:val="false"/>
          <w:color w:val="000000"/>
          <w:sz w:val="28"/>
        </w:rPr>
        <w:t>
      Центр: город Алматы, микрорайон "Аксай-5", дом 15, здание Республиканского государственного казҰнного предприятия "Общежитие Казахского Национального Аграрного университета".</w:t>
      </w:r>
    </w:p>
    <w:p>
      <w:pPr>
        <w:spacing w:after="0"/>
        <w:ind w:left="0"/>
        <w:jc w:val="both"/>
      </w:pPr>
      <w:r>
        <w:rPr>
          <w:rFonts w:ascii="Times New Roman"/>
          <w:b w:val="false"/>
          <w:i w:val="false"/>
          <w:color w:val="000000"/>
          <w:sz w:val="28"/>
        </w:rPr>
        <w:t>
      Границы избирательного участка: микрорайон "Аксай-5", дома: 4, 5, 5А , 6, 6А, 7, 8, 9, 10, 12, 13, 14, 15, 16, 18, 19, 20.</w:t>
      </w:r>
    </w:p>
    <w:p>
      <w:pPr>
        <w:spacing w:after="0"/>
        <w:ind w:left="0"/>
        <w:jc w:val="both"/>
      </w:pPr>
      <w:r>
        <w:rPr>
          <w:rFonts w:ascii="Times New Roman"/>
          <w:b w:val="false"/>
          <w:i w:val="false"/>
          <w:color w:val="000000"/>
          <w:sz w:val="28"/>
        </w:rPr>
        <w:t xml:space="preserve">
      Избирательный участок № 197 </w:t>
      </w:r>
    </w:p>
    <w:p>
      <w:pPr>
        <w:spacing w:after="0"/>
        <w:ind w:left="0"/>
        <w:jc w:val="both"/>
      </w:pPr>
      <w:r>
        <w:rPr>
          <w:rFonts w:ascii="Times New Roman"/>
          <w:b w:val="false"/>
          <w:i w:val="false"/>
          <w:color w:val="000000"/>
          <w:sz w:val="28"/>
        </w:rPr>
        <w:t>
      Центр: город Алматы, микрорайон "Жетысу-2", дом 2, коммунального здание государственного учреждения "Общеобразовательная школа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2, 2А, 3, 4, 5, 6, 7, 8, 9, 10, 11/1, 16, 17, 18, 19, 20, 21, 22, 23, 25, 26, 27, 28, 29, 30, 38Б.</w:t>
      </w:r>
    </w:p>
    <w:p>
      <w:pPr>
        <w:spacing w:after="0"/>
        <w:ind w:left="0"/>
        <w:jc w:val="both"/>
      </w:pPr>
      <w:r>
        <w:rPr>
          <w:rFonts w:ascii="Times New Roman"/>
          <w:b w:val="false"/>
          <w:i w:val="false"/>
          <w:color w:val="000000"/>
          <w:sz w:val="28"/>
        </w:rPr>
        <w:t xml:space="preserve">
      Избирательный участок № 198 </w:t>
      </w:r>
    </w:p>
    <w:p>
      <w:pPr>
        <w:spacing w:after="0"/>
        <w:ind w:left="0"/>
        <w:jc w:val="both"/>
      </w:pPr>
      <w:r>
        <w:rPr>
          <w:rFonts w:ascii="Times New Roman"/>
          <w:b w:val="false"/>
          <w:i w:val="false"/>
          <w:color w:val="000000"/>
          <w:sz w:val="28"/>
        </w:rPr>
        <w:t>
      Центр: город Алматы, микрорайон "Жетысу-2", дом 8В, здание коммунального государственного учреждения "Общеобразовательная школа №141" Управления образования города Алматы.</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10, 11, 12, 13, 14, 15, 16, 17, 18, 19, 20, 21, 22, 23, 24, 25, 26, 27, 28, 28А, 29. </w:t>
      </w:r>
    </w:p>
    <w:p>
      <w:pPr>
        <w:spacing w:after="0"/>
        <w:ind w:left="0"/>
        <w:jc w:val="both"/>
      </w:pPr>
      <w:r>
        <w:rPr>
          <w:rFonts w:ascii="Times New Roman"/>
          <w:b w:val="false"/>
          <w:i w:val="false"/>
          <w:color w:val="000000"/>
          <w:sz w:val="28"/>
        </w:rPr>
        <w:t xml:space="preserve">
      Избирательный участок № 199 </w:t>
      </w:r>
    </w:p>
    <w:p>
      <w:pPr>
        <w:spacing w:after="0"/>
        <w:ind w:left="0"/>
        <w:jc w:val="both"/>
      </w:pPr>
      <w:r>
        <w:rPr>
          <w:rFonts w:ascii="Times New Roman"/>
          <w:b w:val="false"/>
          <w:i w:val="false"/>
          <w:color w:val="000000"/>
          <w:sz w:val="28"/>
        </w:rPr>
        <w:t xml:space="preserve">
      Центр: город Алматы, микрорайон "Жетысу-2", дом 79, здание коммунального государственного учреждения Центр адаптации и поддержки выпускников социальных учреждений "Жастар үйі" управления образования города Алматы. </w:t>
      </w:r>
    </w:p>
    <w:p>
      <w:pPr>
        <w:spacing w:after="0"/>
        <w:ind w:left="0"/>
        <w:jc w:val="both"/>
      </w:pPr>
      <w:r>
        <w:rPr>
          <w:rFonts w:ascii="Times New Roman"/>
          <w:b w:val="false"/>
          <w:i w:val="false"/>
          <w:color w:val="000000"/>
          <w:sz w:val="28"/>
        </w:rPr>
        <w:t>
      Границы избирательного участка: микрорайон "Жетысу-2", дома: 31, 32, 33, 34, 35, 36, 37, 38, 39, 40, 41, 42, 43, 44, 45, 46, 47, 48, 49, 50, 51, 52, 53, 54, 55, 79, 81, 85.</w:t>
      </w:r>
    </w:p>
    <w:p>
      <w:pPr>
        <w:spacing w:after="0"/>
        <w:ind w:left="0"/>
        <w:jc w:val="both"/>
      </w:pPr>
      <w:r>
        <w:rPr>
          <w:rFonts w:ascii="Times New Roman"/>
          <w:b w:val="false"/>
          <w:i w:val="false"/>
          <w:color w:val="000000"/>
          <w:sz w:val="28"/>
        </w:rPr>
        <w:t xml:space="preserve">
      Избирательный участок № 200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"Жетысу-3", дома: 10,13, 14, 15, 16, 17, 50, 51, 52, 53, 54, 55, 59, 60, 61, 64, 65, 66, 67, 69, 71.</w:t>
      </w:r>
    </w:p>
    <w:p>
      <w:pPr>
        <w:spacing w:after="0"/>
        <w:ind w:left="0"/>
        <w:jc w:val="both"/>
      </w:pPr>
      <w:r>
        <w:rPr>
          <w:rFonts w:ascii="Times New Roman"/>
          <w:b w:val="false"/>
          <w:i w:val="false"/>
          <w:color w:val="000000"/>
          <w:sz w:val="28"/>
        </w:rPr>
        <w:t xml:space="preserve">
      Избирательный участок № 201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"Жетысу-4", дома: 1, 2, 3, 3А, 4, 5, 6, 6А, 7, 8, 9, 10, 11, 12, 13, 14, 15, 16, 17, 18, 19, 20, 21, 22, 23, 24, 25.</w:t>
      </w:r>
    </w:p>
    <w:p>
      <w:pPr>
        <w:spacing w:after="0"/>
        <w:ind w:left="0"/>
        <w:jc w:val="both"/>
      </w:pPr>
      <w:r>
        <w:rPr>
          <w:rFonts w:ascii="Times New Roman"/>
          <w:b w:val="false"/>
          <w:i w:val="false"/>
          <w:color w:val="000000"/>
          <w:sz w:val="28"/>
        </w:rPr>
        <w:t xml:space="preserve">
      Избирательный участок № 202 </w:t>
      </w:r>
    </w:p>
    <w:p>
      <w:pPr>
        <w:spacing w:after="0"/>
        <w:ind w:left="0"/>
        <w:jc w:val="both"/>
      </w:pPr>
      <w:r>
        <w:rPr>
          <w:rFonts w:ascii="Times New Roman"/>
          <w:b w:val="false"/>
          <w:i w:val="false"/>
          <w:color w:val="000000"/>
          <w:sz w:val="28"/>
        </w:rPr>
        <w:t>
      Центр: город Алматы, микрорайон "Жетысу-2", дом 2, здание коммунального государственного учреждения "Общеобразовательная школа № 117"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"Жетысу-2", дома: 56, 57, 58, 59, 60, 61, 62, 63, 64, 65, 66, 67, 68, 69, 70, 70А, 71, 72, 73, 74, 75, 76, 77, 78, 80.</w:t>
      </w:r>
    </w:p>
    <w:p>
      <w:pPr>
        <w:spacing w:after="0"/>
        <w:ind w:left="0"/>
        <w:jc w:val="both"/>
      </w:pPr>
      <w:r>
        <w:rPr>
          <w:rFonts w:ascii="Times New Roman"/>
          <w:b w:val="false"/>
          <w:i w:val="false"/>
          <w:color w:val="000000"/>
          <w:sz w:val="28"/>
        </w:rPr>
        <w:t xml:space="preserve">
      Избирательный участок № 203 </w:t>
      </w:r>
    </w:p>
    <w:p>
      <w:pPr>
        <w:spacing w:after="0"/>
        <w:ind w:left="0"/>
        <w:jc w:val="both"/>
      </w:pPr>
      <w:r>
        <w:rPr>
          <w:rFonts w:ascii="Times New Roman"/>
          <w:b w:val="false"/>
          <w:i w:val="false"/>
          <w:color w:val="000000"/>
          <w:sz w:val="28"/>
        </w:rPr>
        <w:t>
      Центр: город Алматы, микрорайон "Жетысу-1", дом 32-А,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xml:space="preserve">
      Границы избирательного участка: микрорайон "Жетысу-1", дома: 30, 31, 32, 33, 34, 35, 36, 37, 38, 40, 41, 42, 44, 45, 46, 47, 48, 49, 50, 51, 51А, 52, 53, 54, 55, 55А, 92; микрорайон "Жетысу-3", дома: 1, 2, 3, 4, 5, 6, 7, 8, 9, 24. </w:t>
      </w:r>
    </w:p>
    <w:p>
      <w:pPr>
        <w:spacing w:after="0"/>
        <w:ind w:left="0"/>
        <w:jc w:val="both"/>
      </w:pPr>
      <w:r>
        <w:rPr>
          <w:rFonts w:ascii="Times New Roman"/>
          <w:b w:val="false"/>
          <w:i w:val="false"/>
          <w:color w:val="000000"/>
          <w:sz w:val="28"/>
        </w:rPr>
        <w:t>
      Избирательный участок № 204</w:t>
      </w:r>
    </w:p>
    <w:p>
      <w:pPr>
        <w:spacing w:after="0"/>
        <w:ind w:left="0"/>
        <w:jc w:val="both"/>
      </w:pPr>
      <w:r>
        <w:rPr>
          <w:rFonts w:ascii="Times New Roman"/>
          <w:b w:val="false"/>
          <w:i w:val="false"/>
          <w:color w:val="000000"/>
          <w:sz w:val="28"/>
        </w:rPr>
        <w:t>
      Центр: город Алматы, улица Жайдарман, дом 17А, микрорайон "Достық", здание Коммунального государственного предприятия на праве хозяйственного ведения "Городская поликлиника № 15"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избирательного участка: улица Ақжайнақ микрорайон "Достық", дома: 1, 1А, 2, 3, 4, 5, 6, 7, 7А, 8, 8А, 9, 10А, 11/63, 12, 13, 13А, 13/56, 14, 16, 17, 18, 19, 20, 21, 22, 23, 25, 25/1, 27, 29, 31, 32, 32А, 33, 34, 35, 36, 38, 39А, 39, 40, 42, 43, 44, 46, 48, 50, 52А; улица Дастан микрорайон "Достық", дома: 1, 2, 2А, 3, 4, 5, 6, 7, 8, 9, 10А, 10, 11, 11А, 12, 13, 13А, 14, 15, 16, 17, 18, 19, 20, 21, 22, 23, 23Б, 24, 25, 26, 27, 27Б, 28, 29, 30, 32, 33, 34, 35, 36, 37, 38, 39, 40, 41, 42, 43, 45, 47, 49, 50, 51, 52, 52А, 53, 53А, 54, 56, 57, 58/54, 60, 62, 64, 66, 68, 70, 72, 74, 76, 78, 80, 80А, 82, 84; улица Жайдарман микрорайон "Достық", дома: 1, 2, 2А, 3, 4, 5, 6, 7, 8, 8А, 9А, 10А, 10, 11, 11/55, 12, 13А, 13, 14, 15, 15В, 15А, 16, 17, 17А, 18, 19, 21, 22, 23, 24, 24/1, 25, 25А, 26, 27, 28, 29, 30, 30А, 31, 32, 33, 36, 36 корпус 1, 37, 38, 40, 41, 42, 44, 46, 48, 48А, 50, 52, 52А, 54, 56, 58, 60, 62А, 64, 68, 70, 72, 74, 74А, 76, 78, 82, 84, 84А, 86, 88; улица Қажығалиева микрорайон "Достық", дома: 1, 1А, 2А, 2, 3, 3А, 4, 4А, 5, 5А, 6, 7, 7А, 7Б, 8, 9, 9А, 9/69, 10А, 10, 11, 12, 13А, 13, 14, 16, 16А, 16Б, 17А, 19/74, 21, 23, 23А, 25, 26, 27, 28, 29, 30, 31, 32/65, 33, 34, 35, 36, 37, 38, 39, 40, 41, 42, 43, 44, 45, 48, 49, 50, 51, 51/1, 52, 54, 56/63, 60, 62, 64, 70, 72, 74, 76, 106, 168; улица Каргалинская микрорайон "Достық", дома: 33, 33А, 41, 42, 42А, 42/1, 43, 44, 44А, 46, 48, 49, 50, 50А, 51, 52, 52А, 54, 55, 56, 58, 61, 67, 71А, 73, 78, 79, 88, 90; Каргалинский переулок микрорайон "Достық", дома: 17Б, 23; улица Науметова микрорайон "Достық", дома: 2А, 2, 4, 8, 10, 12, 14, 16, 20, 24, 24Б, 30, 30А, 32, 34, 36, 38, 40, 42, 44, 46, 48, 50, 50А, 52, 54, 56, 58, 60, 60А, 62, 64, 66, 68; улица Поля Гурдэ микрорайон "Достық", дома: 1, 2, 3, 4, 5, 6, 7, 8, 9, 10, 11, 12, 13, 15, 15А, 16, 17, 18, 19, 20, 21, 22, 23, 23А, 24, 25, 26, 27, 28, 29, 31, 32, 33, 34, 35, 36, 37, 37А, 38, 39, 40, 41, 42, 43, 44, 45/71, 46, 47, 48, 50, 51, 52, 53, 54, 56, 58, 60, 62, 64, 66, 70А, 70, 74; улица Садвакасова микрорайон "Достық", дома: 5, 11, 13, 58, 60, 60А, 66, 72, 80, 86, 92, 94, 100, 102; улица Сыйластык микрорайон "Достық", дома: 1, 3А, 3, 5, 7, 7А, 9, 11, 13, 13А, 15, 19, 21, 25, 27, 29, 31, 33, 35, 37, 39, 41, 45, 45А, 47, 49, 51, 53, 55, 57, 59, 61, 63, 78А; улица Тәуке хан микрорайон "Достық", дома: 43, 45, 46, 51, 52, 53, 57, 59, 60, 62, 64, 65, 68, 71, 73, 77А, 83; улица Тургенская микрорайон "Достық", дома: 1, 2, 2А, 3, 3А, 4, 5, 6, 7, 7А, 8, 9, 10, 11, 12А, 12, 13, 14, 15, 15А, 16, 16А, 17, 18, 20, 21, 22, 23А, 23, 24, 25, 26А, 26, 27, 28, 29, 30, 32, 33, 35, 35/1, 36, 37, 38, 39, 40, 41, 42, 43, 43А, 44, 45, 46, 47, 48, 49, 50, 52, 53, 54, 55, 56, 57, 58, 60, 60А, 62, 64, 66, 68, 70, 72, 74, 74А, 76, 78; улица Фарида Шәріпова микрорайон "Достық", дома: 27, 47, 48, 49, 54, 55, 60, 66, 69, 72/1, 76, 79, 82; улица Яссауи микрорайон "Достық", дома: 47, 49А, 53, 54, 56, 59, 60, 62, 64, 67А, 69, 73/29, 75, 76, 77, 84, 86, 88.</w:t>
      </w:r>
    </w:p>
    <w:p>
      <w:pPr>
        <w:spacing w:after="0"/>
        <w:ind w:left="0"/>
        <w:jc w:val="both"/>
      </w:pPr>
      <w:r>
        <w:rPr>
          <w:rFonts w:ascii="Times New Roman"/>
          <w:b w:val="false"/>
          <w:i w:val="false"/>
          <w:color w:val="000000"/>
          <w:sz w:val="28"/>
        </w:rPr>
        <w:t>
      Избирательный участок № 205</w:t>
      </w:r>
    </w:p>
    <w:p>
      <w:pPr>
        <w:spacing w:after="0"/>
        <w:ind w:left="0"/>
        <w:jc w:val="both"/>
      </w:pPr>
      <w:r>
        <w:rPr>
          <w:rFonts w:ascii="Times New Roman"/>
          <w:b w:val="false"/>
          <w:i w:val="false"/>
          <w:color w:val="000000"/>
          <w:sz w:val="28"/>
        </w:rPr>
        <w:t>
      Центр: город Алматы, улица Садвакасова, дом 27, микрорайон "Достық", здание коммунального государственного учреждения "Общеобразовательная школа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Ақбақай микрорайон "Достық", дома: 1, 1/122, 2, 3, 4, 5, 6, 7, 8, 9, 10, 11, 12, 13, 14, 15, 16, 16А, 17, 18, 19, 20, 21, 21/1, 22, 23, 24, 25, 26, 27, 28, 29, 30Б, 30А, 30, 31, 32, 33, 34, 35, 36, 36 корпус 1, 37, 37А, 38, 39А, 39, 40, 41, 42, 44, 45, 45А, 46, 48, 50, 50 корпус 1, 52, 52А, 54, 56, 58, 60, 62А, 62, 64, 66, 68, 70А, 70, 72, 74; улица Ақжұніс микрорайон "Достық", дома: 1, 2, 3, 4, 5, 6, 6А, 7, 7/1, 8, 9, 9А, 10, 11, 12, 13, 14, 15, 16, 17, 18/1, 19, 20, 21, 22, 23, 23/1, 24, 25, 26, 27, 28, 29, 31, 32, 33, 34, 35, 36, 37, 39, 40, 41, 42, 43, 44, 45, 46, 47, 47А, 48, 48А, 49, 50, 51, 52, 53, 54, 55, 56, 57, 57А, 58, 58А, 59А, 60, 62; улица Ата Толғауы микрорайон "Достық", дома: 1, 2, 3, 3А, 4, 5, 6, 7, 8, 9, 10, 11, 12, 14, 16, 18, 20, 22, 24, 26, 28; улица Баршынкент микрорайон "Достық", дома: 1, 2, 4, 5, 5А, 6, 7, 7А, 8, 8А, 9, 10, 11, 12, 13, 13А, 14, 15, 15А, 16, 17, 18, 19, 20, 21, 21А, 22, 23, 24, 25, 26, 27, 27А, 28, 30, 30А, 31, 32, 33, 34, 35, 35А, 36, 37, 38, 39, 40, 41, 41А, 42, 43, 44, 44А, 46, 46А, 48, 50, 52, 52/1, 56, 58, 60, 62, 62А, 66, 68, 70, 70/97; улица Жеті Жарғы микрорайон "Достық", дома: 1А, 1, 2, 3, 4, 5, 5/3, 6, 7А, 7, 8, 10, 11, 12, 13, 14, 15, 16, 17, 18, 19, 20, 21, 22, 23, 24, 25, 26, 27, 28, 29, 30, 30А, 31, 32, 33, 35, 36, 37, 38, 39, 39А, 40А, 40, 41, 41А, 42, 43, 43 корпус 1, 44, 45, 46, 48, 50, 52, 54, 56, 58, 58Б, 60, 62, 64, 66; улица Каргалинская микрорайон "Достық", дома: 38А, 43А, 56А, 58Б, 80, 81А, 81Б, 82, 85А, 86, 87, 91, 91А, 100, 101, 102, 106, 107, 108, 114, 117, 118, 124, 130, 132, 134, 136, 138, 144, 144 корпус 1, 146, 146А, 152, 154; улица Науметова микрорайон "Достық", дома: 1, 3, 5, 7, 9, 11, 13, 15, 15А, 15/79, 17, 19, 23, 25, 27, 29А, 29, 31, 33, 35, 37А, 37, 39, 41; улица Розыбакиева микрорайон "Достық", дома: 1, 2, 3, 4, 5, 6, 7, 8, 9, 9А, 9Б, 10; улица Садвакасова микрорайон "Достық", дома: 15, 17, 19А, 19, 21, 21Б, 23, 25, 25А, 27, 35, 35 корпус 1, 108, 110, 116, 118, 128, 134, 138А, 140, 142А, 142, 158; улица Тағзым микрорайон "Достық", дома: 1, 2, 3, 4, 5, 6, 7, 8, 9, 10, 11, 12, 13, 14, 15, 16, 17, 18, 19, 20, 21, 22, 23, 24, 25, 26, 27, 28, 29, 30, 31, 32, 33, 35, 36, 37, 38, 39, 40, 41, 42, 42/1, 43, 44, 45, 46, 47, 48, 49, 50, 51, 52, 53, 53/1, 54, 55, 56, 57, 58, 59, 59А, 60, 61, 62, 64, 66, 68, 70, 72, 74; улица Тәуке хан микрорайон "Достық", дома: 76, 80А, 86А, 86, 88, 89, 91, 93А, 94, 97, 100, 103, 108, 109, 110, 112, 115, 116, 116А, 118, 119А, 120, 121, 122, 123, 124, 126, 127, 129, 131, 133, 135, 137, 139; улица Үлағат микрорайон "Достық", дома: 1, 1/1, 2А, 2, 3, 4, 5, 6, 7, 8, 8А, 9, 10, 11, 11А, 12, 14, 16/1, 17А, 17, 18, 19, 20, 21, 22, 23, 24, 25, 26, 26/1, 27, 30, 31, 31А, 32, 33, 34, 35, 36, 37, 38, 39, 40, 41, 42, 43, 44, 46, 48, 52, 54; улица Фарида Шәріпова микрорайон "Достық", дома: 85А, 88, 89, 94, 94А, 95, 99А, 100, 103, 103/29 корпус 1, 105, 110, 115, 116, 122, 122А; улица Яссауи микрорайон "Достық", дома: 36/124, 71, 81, 82А, 83/34, 87, 87А, 89, 92, 94, 95, 97, 99/34, 100, 103, 105, 106, 108, 111, 114, 117, 117А, 119, 120, 122, 123, 125, 127, 129А, 131, 133, 134, 135, 136, 140,</w:t>
      </w:r>
    </w:p>
    <w:p>
      <w:pPr>
        <w:spacing w:after="0"/>
        <w:ind w:left="0"/>
        <w:jc w:val="both"/>
      </w:pPr>
      <w:r>
        <w:rPr>
          <w:rFonts w:ascii="Times New Roman"/>
          <w:b w:val="false"/>
          <w:i w:val="false"/>
          <w:color w:val="000000"/>
          <w:sz w:val="28"/>
        </w:rPr>
        <w:t xml:space="preserve">
      Избирательный участок № 206 </w:t>
      </w:r>
    </w:p>
    <w:p>
      <w:pPr>
        <w:spacing w:after="0"/>
        <w:ind w:left="0"/>
        <w:jc w:val="both"/>
      </w:pPr>
      <w:r>
        <w:rPr>
          <w:rFonts w:ascii="Times New Roman"/>
          <w:b w:val="false"/>
          <w:i w:val="false"/>
          <w:color w:val="000000"/>
          <w:sz w:val="28"/>
        </w:rPr>
        <w:t>
      Центр: город Алматы, улица Садвакасова, дом 29, микрорайон "Достық", здание коммунального государственного учреждения "Общеобразовательная школа № 155"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Виноградова микрорайон "Достық", дома: 1, 5, 5/1, 6, 6А, 9, 11, 12, 13, 14, 15, 16, 17, 18, 19, 23, 24, 25, 25/1, 26, 27, 28, 29, 29А, 30, 32, 35, 37, 38, 39, 40, 41А, 42, 44, 44А, 45, 47, 48, 49, 50, 51, 52, 53, 54, 55, 56, 57, 58, 60, 62, 64, 66; улица Дзержинского микрорайон "Достық", дома: 3, 4, 4А, 5, 7, 8, 9, 11, 14, 15, 17; улица Ілтипат микрорайон "Достық", дома: 2, 2А, 2А/1, 3, 4, 5, 5А, 6, 7, 8, 9, 10, 11, 13, 14, 16, 17, 19, 21, 22, 23, 25, 26, 27, 28, 28А, 29, 30, 31, 32, 33, 34А, 34, 35, 36, 37, 38, 39, 41, 43, 45; улица Каргалинская микрорайон "Достық", дома: 60, 60А, 62А, 62, 64, 120, 120/1, 123, 123А, 125, 129, 131, 133, 135, 137, 139, 141, 143, 145, 147, 147А, 153, 155, 156, 158, 157, 160, 161, 163, 164, 165, 166, 167, 168, 169, 170, 171, 172, 182, 184, 188, 190, 190А, 194, 196; улица Паклиевского микрорайон "Достық", дома: 1, 2, 3, 4, 5, 6, 7, 8, 9, 10, 11, 12, 13, 14, 16, 17, 18, 19, 20, 21, 22, 24, 26, 27, 28, 29, 29А, 30, 31, 32, 34, 35, 36, 37, 37/1, 38, 39, 40,  41, 42, 43, 44А, 44, 46, 46А, 48; улица Рабат микрорайон "Достық", дома: 4, 8, 10, 11, 12, 14, 16, 20, 22, 24, 26, 28, 30, 32, 34, 36, 38, 40, 40А, 42А, 44; улица Розыбакиева микрорайон "Достық", дома: 13, 15, 16/2, 16А, 17, 18, 19, 20, 21, 22, 23, 24, 25, 28, 29, 30, 31, 32, 32А, 33, 35, 36, 36А, 38, 39, 40, 41А, 41, 42, 43, 43/16, 43/1, 44, 45, 46, 47, 47А, 48, 49, 49/1, 50, 51, 52, 53, 55, 56, 57, 59, 61; улица Садвакасова микрорайон "Достық", дома: 39, 41, 42, 43, 45, 47, 51, 53, 55, 57, 59, 61, 63, 65, 67, 160, 162, 164, 168, 170, 172, 173, 174, 175А, 175, 176, 177, 178, 179, 180, 181, 182, 185, 186А, 186/1, 187, 188, 189, 190, 191, 192, 193, 194, 196, 200, 204, 206, 207, 208, 210, 212, 214, 216, 218, 220, 222, 222А, 224, 226, 228, 230, 232, 234; улица Тәуке хан микрорайон "Достық", дома: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улица Терме микрорайон "Достық", дома: 1А, 2, 3, 4, 5, 6, 7, 7А, 8, 9, 10, 11, 14, 14А, 15, 16, 17, 18, 20, 21, 22, 23, 25, 26, 26А, 27, 28, 29, 31, 33; улица Фарида Шәріпова микрорайон "Достық", дома: 123, 125, 127, 129, 131, 132, 133, 135; улица Яссауи микрорайон "Достық", дома: 139, 141, 143, 144, 145, 146, 147, 149, 150, 151, 152, 153, 154, 155, 156, 156А, 157, 158, 159А, 159, 160, 160А, 161, 162, 163, 164, 165, 166, 167, 168, 169, 170, 172, 174, 175, 176, 177, 179, 180, 181, 182, 183, 184, 185, 186А, 186, 187, 188, 189, 190, 190А, 191, 192, 193.</w:t>
      </w:r>
    </w:p>
    <w:p>
      <w:pPr>
        <w:spacing w:after="0"/>
        <w:ind w:left="0"/>
        <w:jc w:val="both"/>
      </w:pPr>
      <w:r>
        <w:rPr>
          <w:rFonts w:ascii="Times New Roman"/>
          <w:b w:val="false"/>
          <w:i w:val="false"/>
          <w:color w:val="000000"/>
          <w:sz w:val="28"/>
        </w:rPr>
        <w:t xml:space="preserve">
      Избирательный участок № 207 </w:t>
      </w:r>
    </w:p>
    <w:p>
      <w:pPr>
        <w:spacing w:after="0"/>
        <w:ind w:left="0"/>
        <w:jc w:val="both"/>
      </w:pPr>
      <w:r>
        <w:rPr>
          <w:rFonts w:ascii="Times New Roman"/>
          <w:b w:val="false"/>
          <w:i w:val="false"/>
          <w:color w:val="000000"/>
          <w:sz w:val="28"/>
        </w:rPr>
        <w:t>
      Центр: город Алматы, микрорайон "Аксай-3Б", дом 27, здание Коммунального государственного учреждения "Специализированный лицей-интернат "Білім-инновация".</w:t>
      </w:r>
    </w:p>
    <w:p>
      <w:pPr>
        <w:spacing w:after="0"/>
        <w:ind w:left="0"/>
        <w:jc w:val="both"/>
      </w:pPr>
      <w:r>
        <w:rPr>
          <w:rFonts w:ascii="Times New Roman"/>
          <w:b w:val="false"/>
          <w:i w:val="false"/>
          <w:color w:val="000000"/>
          <w:sz w:val="28"/>
        </w:rPr>
        <w:t>
      Границы избирательного участка: улица Аймұйсін микрорайон "Достық", дома: 1, 1А, 1Б, 1Д, 1Е, 1/2, 2/5, 3, 3А, 3В, 3Б, 3Г, 3Д, 4, 4А, 5, 7, 8, 8Б, 9, 9А, 12, 16, 19; улица Анет Баба микрорайон "Алтын бесик", дома: 1, 2, 2А, 6, 8, 9, 11, 12, 13, 15, 16, 19, 24, 32, 34, 35, 37, 39, 40А, 40, 42, 43, 47, 48, 51, 51А, 53, 54, 55, 56, 59, 60, 61; улица Жексенбаева микрорайон "Алтын бесик", дома: 2, 4А, 4, 6, 7, 8/1, 9, 10, 11, 14, 16, 17, 18, 18А, 18/1, 19, 21, 23, 24, 24/3, 25, 29, 32А, 33, 36, 37, 38, 38/1, 40, 44, 44А, 44/1, 46, 48, 49, 50, 51, 54, 57, 59, 61, 65, 67; улица Каргалинская микрорайон "Достық", дома: 1В, 2, 2А, 3, 4/2, 5, 11, 15, 23, 24, 25; Каргалинский переулок микрорайон "Достық", дома: 1В, 3, 4, 6, 8А, 8, 9, 10, 11А, 13, 14, 15, 16, 17, 17А, 19, 21, 21А, 25, 26, 27, 29, 31, 33, 33А, 33Б, 33/1, 35А, 169; микрорайон "Алтын бесик", дома: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проспект Райымбека, дома: 540/8, 540/13, 540/12; улица Садвакасова микрорайон "Достық", дома: 4, 4А, 6, 8; улица Сейхұн микрорайон "Достық", дома: 6, 7, 7А, 8, 9, 10, 10/1, 11, 12А, 12, 13, 14, 15Б, 16, 18, 22, 24А, 26, 30А, 30Б, 36; улица Тәуке хан микрорайон "Достық", дома: 1, 3, 4, 13, улица Ташкентская микрорайон "Достық", дома: 1А, 1, 2, 2А, 3, 4, 4А, 4/2, 5, 6, 7, 8, 8/1, 10, 11, 12, 12А, 13, 14, 14/1, 15, 17, 17А, 17Б, 18, 18/1, 19, 19/1, 20, 21, 22, 23, 25, 27, 28, 28А, 28Б, 29, 30, 31, 32, 33, 34, 36, 37, 39, 40, 41, 41А, 43, 45, 47, 49, 57, 61; улица Токпанова микрорайон "Алтын бесик", дома: 1, 1А, 1/1, 2, 3, 6, 7, 8, 10, 11, 12, 13, 14, 15, 16, 17, 19, 20, 21, 22, 23, 30, 32, 32А, 33, 33/2, 34, 34А, 34Б, 34 Б корпус1 , 35, 36, 41, 42, 44, 46, 47, 48, 51, 52, 53, 53/1, 55/1, 55, 56, 58; улица Трудовая микрорайон "Достық", дома: 4, 6, 8, 10, 12, 14, 16, 18, 20, 22А, 22, 24, 26, 28, 32, 34, 36, 38, 40, 44, 46, 50, 52, 54, 56, 58, 60, 62, 64А, 64, 66, 66А, 68, 70, 72, 74, 76/4, 84, 88, 90, 90/1; улица Шанина микрорайон "Алтын бесик", дома: 2, 2А, 4, 7, 8, 10, 11, 14, 17; улица Фарида Шәріпова микрорайон "Достық", дома: 2/35, 3, 4, 5, 6; улица Яссауи микрорайон "Достық", дома: 3, 5, 5 корпус 1, 6, 8, 8/38, 56 корпус 1.</w:t>
      </w:r>
    </w:p>
    <w:p>
      <w:pPr>
        <w:spacing w:after="0"/>
        <w:ind w:left="0"/>
        <w:jc w:val="both"/>
      </w:pPr>
      <w:r>
        <w:rPr>
          <w:rFonts w:ascii="Times New Roman"/>
          <w:b w:val="false"/>
          <w:i w:val="false"/>
          <w:color w:val="000000"/>
          <w:sz w:val="28"/>
        </w:rPr>
        <w:t xml:space="preserve">
      Избирательный участок № 208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"Мамыр-7", дома: 1, 2, 3, 4, 5, 6, 7, 8, 8/2, 8/3, 9, 10, 11, 11А, 12, 12А, 13А, 14, 14А, 15, 16, 17, 18, 19, 20, 21, 21А; микрорайон "Мамыр-1", дома: 1, 2, 3, 4, 5, 6, 7, 8, 9, 10, 13, 19, 20.</w:t>
      </w:r>
    </w:p>
    <w:p>
      <w:pPr>
        <w:spacing w:after="0"/>
        <w:ind w:left="0"/>
        <w:jc w:val="both"/>
      </w:pPr>
      <w:r>
        <w:rPr>
          <w:rFonts w:ascii="Times New Roman"/>
          <w:b w:val="false"/>
          <w:i w:val="false"/>
          <w:color w:val="000000"/>
          <w:sz w:val="28"/>
        </w:rPr>
        <w:t xml:space="preserve">
      Избирательный участок № 209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"Мамыр-1", дома: 11, 12, 14, 15, 16, 17, 18, 21/2, 26/1 корпус 1, 26/1 корпус 2, 26/1 корпус 3, 26/1 корпус 4, 27; микрорайон "Мамыр-2", дома: 1, 2, 3, 4, 5, 6, 7, 8, 9, 10, 11.</w:t>
      </w:r>
    </w:p>
    <w:p>
      <w:pPr>
        <w:spacing w:after="0"/>
        <w:ind w:left="0"/>
        <w:jc w:val="both"/>
      </w:pPr>
      <w:r>
        <w:rPr>
          <w:rFonts w:ascii="Times New Roman"/>
          <w:b w:val="false"/>
          <w:i w:val="false"/>
          <w:color w:val="000000"/>
          <w:sz w:val="28"/>
        </w:rPr>
        <w:t xml:space="preserve">
      Избирательный участок № 210 </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"Мамыр-2", дома: 12, 13, 14, 15, 16, 18, 18А, 19, 20; микрорайон "Мамыр-3", дома: 1, 2, 2А, 3, 4, 4А, 5, 6, 7, 8, 9, 11, 12, 13, 14, 15, 16, 17, 7/1, 18, 19, 20, 21, 22, 23, 24.</w:t>
      </w:r>
    </w:p>
    <w:p>
      <w:pPr>
        <w:spacing w:after="0"/>
        <w:ind w:left="0"/>
        <w:jc w:val="both"/>
      </w:pPr>
      <w:r>
        <w:rPr>
          <w:rFonts w:ascii="Times New Roman"/>
          <w:b w:val="false"/>
          <w:i w:val="false"/>
          <w:color w:val="000000"/>
          <w:sz w:val="28"/>
        </w:rPr>
        <w:t xml:space="preserve">
      Избирательный участок № 211 </w:t>
      </w:r>
    </w:p>
    <w:p>
      <w:pPr>
        <w:spacing w:after="0"/>
        <w:ind w:left="0"/>
        <w:jc w:val="both"/>
      </w:pPr>
      <w:r>
        <w:rPr>
          <w:rFonts w:ascii="Times New Roman"/>
          <w:b w:val="false"/>
          <w:i w:val="false"/>
          <w:color w:val="000000"/>
          <w:sz w:val="28"/>
        </w:rPr>
        <w:t>
      Центр: город Алматы, микрорайон "Мамыр-1", дом 29/18, здание коммунального государственного учреждения "Школа-гимназия №202"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"Мамыр-4", дома: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w:t>
      </w:r>
    </w:p>
    <w:p>
      <w:pPr>
        <w:spacing w:after="0"/>
        <w:ind w:left="0"/>
        <w:jc w:val="both"/>
      </w:pPr>
      <w:r>
        <w:rPr>
          <w:rFonts w:ascii="Times New Roman"/>
          <w:b w:val="false"/>
          <w:i w:val="false"/>
          <w:color w:val="000000"/>
          <w:sz w:val="28"/>
        </w:rPr>
        <w:t xml:space="preserve">
      Избирательный участок № 212 </w:t>
      </w:r>
    </w:p>
    <w:p>
      <w:pPr>
        <w:spacing w:after="0"/>
        <w:ind w:left="0"/>
        <w:jc w:val="both"/>
      </w:pPr>
      <w:r>
        <w:rPr>
          <w:rFonts w:ascii="Times New Roman"/>
          <w:b w:val="false"/>
          <w:i w:val="false"/>
          <w:color w:val="000000"/>
          <w:sz w:val="28"/>
        </w:rPr>
        <w:t>
      Центр: город Алматы, микрорайон "Мамыр-7", 8А, здание коммунального государственного учреждения "Центр социальных услуг - Шанырақ" Управления занятости и социальных программ города Алматы.</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213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Керуентау микрорайон "Таугуль", дома: 2/1, 3, 5, 6/2, 6, 7, 9, 11, 12, 12А, 13, 14, 16, 18, 18А; микрорайон "Жазира", дома: 1, 2, 3, 4, 4А, 5, 6, 7, 8, 9, 10, 12, 12/1, 13, 14, 15, 16, 17, 18, 19, 20, 21, 22А, 22, 23, 24, 25А, 25, 26, 27, 28, 28А, 29, 30, 32, 33, 34, 34А, 35, 36, 37, 38, 40, 41, 42, 43, 44, 45, 46Б, 47; 47Б; микрорайон "Шабыт", дома: 1, 2, 3, 4, 5, 6, 7, 8, 9, 10, 11, 12, 13, 14, 15, 16, 17, 17Б, 18, 19, 20, 21, 22, 23, 24, 25, 26; улица Пролетарская микрорайон "Таугуль", дома: 2, 4, 5, 6, 7, 8, 9, 10, 11, 12, 13, 14, 15, 16, 17, 18; Садовый Бульвар микрорайон "Мамыр", дома: 1, 2, 3, 4, 5; Солнечный проезд микрорайон "Мамыр", дома: 1, 1Б, 1В, 3, 4, 6, 10, 12, 12А; улица Спортивная микрорайон "Мамыр", дома: 1, 2, 3, 4, 5, 6, 7, 8, 10, 12; улица Степная микрорайон "Мамыр", дома: 1/1, 2, 4; улица Тайбурыл микрорайон "Таугуль", дома: 1, 6, 7, 8, 10, 11А, 14; улица Тойбастар микрорайон "Таугуль", дома: 1, 2, 3, 4, 5, 7, 8, 8/1, 9, 10, 11, 12, 13, 14А, 15, 16, 17, 18, 19, 20, 21, 22, 23, 24, 25, 26; улица Школьная микрорайон "Таугуль", дома: 2, 4, 11, 16, 21, 25, 26, 27, 28, 28А, 29А, 31, 46, 47, 47А, 52, 223.</w:t>
      </w:r>
    </w:p>
    <w:p>
      <w:pPr>
        <w:spacing w:after="0"/>
        <w:ind w:left="0"/>
        <w:jc w:val="both"/>
      </w:pPr>
      <w:r>
        <w:rPr>
          <w:rFonts w:ascii="Times New Roman"/>
          <w:b w:val="false"/>
          <w:i w:val="false"/>
          <w:color w:val="000000"/>
          <w:sz w:val="28"/>
        </w:rPr>
        <w:t xml:space="preserve">
      Избирательный участок № 214 </w:t>
      </w:r>
    </w:p>
    <w:p>
      <w:pPr>
        <w:spacing w:after="0"/>
        <w:ind w:left="0"/>
        <w:jc w:val="both"/>
      </w:pPr>
      <w:r>
        <w:rPr>
          <w:rFonts w:ascii="Times New Roman"/>
          <w:b w:val="false"/>
          <w:i w:val="false"/>
          <w:color w:val="000000"/>
          <w:sz w:val="28"/>
        </w:rPr>
        <w:t>
      Центр: город Алматы, улица Степная, дом 8, микрорайон "Мамыр", здание коммунального государственного учреждения "Общеобразовательная школа №158"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Афцинао микрорайон "Мамыр", дома: 1, 2, 3, 3А, 4, 4 корпус 1, 4 корпус 2, 4 корпус 3; улица Қоржын микрорайон "Таугуль", дома: 1, 1В, 2, 3, 4, 5, 6, 7, 8, 9, 10, 11, 12, 26; микрорайон "Алмас", дома: 1, 2, 3, 3А, 4, 4/1, 5, 6, 7, 8, 8В, 9, 11, 11А, 12, 13, 14, 15А, 15, 16, 16/5, 17, 18, 19, 20, 20А, 20Б,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микрорайон "Таугуль" (Мамыр), дома: 1, 2, 3, 4, 5, 6, 7, 8, 8А, 9, 10, 11, 12.</w:t>
      </w:r>
    </w:p>
    <w:p>
      <w:pPr>
        <w:spacing w:after="0"/>
        <w:ind w:left="0"/>
        <w:jc w:val="both"/>
      </w:pPr>
      <w:r>
        <w:rPr>
          <w:rFonts w:ascii="Times New Roman"/>
          <w:b w:val="false"/>
          <w:i w:val="false"/>
          <w:color w:val="000000"/>
          <w:sz w:val="28"/>
        </w:rPr>
        <w:t>
      Избирательный участок № 215</w:t>
      </w:r>
    </w:p>
    <w:p>
      <w:pPr>
        <w:spacing w:after="0"/>
        <w:ind w:left="0"/>
        <w:jc w:val="both"/>
      </w:pPr>
      <w:r>
        <w:rPr>
          <w:rFonts w:ascii="Times New Roman"/>
          <w:b w:val="false"/>
          <w:i w:val="false"/>
          <w:color w:val="000000"/>
          <w:sz w:val="28"/>
        </w:rPr>
        <w:t>
      Центр: город Алматы, микрорайон "Куаныш", дом 58, здание не государственного учреждения "Казахская национальная гимназия "Ғалым".</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 2, 3, 4, 5, 6, 7, 8, 9, 10, 11, 12, 13, 18А, 34, 40А; микрорайон "Атамекен", дома: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микрорайон "Дубок-2" микрорайон "Таугуль", дома: 19, 21, 29, 35, 75, 95, 98, 112, 128, 136А; микрорайон "Қуаныш", дома: 1А, 2, 3, 4, 5, 7, 7Б, 7Е, 7В, 7Д, 7/5, 8Б, 8В, 8Д, 8Е, 8/3, 10, 11, 11Б, 12, 13, 14, 16, 17А,17/6, 17/7, 17/11, 21, 24, 26, 28, 31, 33, 34, 35, 36, 37, 38, 39, 40, 41, 42, 43, 44, 47, 48, 49, 52, 54, 57, 59, 60, 61, 63, 65, 66, 67, 69, 70, 71, 72, 73, 73А; улица Цветочная микрорайон "Таугуль", дома: 1, 1Б, 1Г, 1Д, 1Ж, 1/2, 1/3, 1/4, 1/7, 1/8, 1/16, 1/19, 1/20, 1/21, 1/22, 1/24, 3, 5, 7, 9, 11; улица Ықылас микрорайон "Таугуль", дома: 1, 1А, 1Б, 1В, 2, 3, 3А, 5, 6, 6А, 6/2, 6Г, 7, 7А, 7Б, 7Д, 7Е, 7/2, 8, 8А, 8Б, 8В, 8Е, 8/1, 8/3, 9, 10.</w:t>
      </w:r>
    </w:p>
    <w:p>
      <w:pPr>
        <w:spacing w:after="0"/>
        <w:ind w:left="0"/>
        <w:jc w:val="both"/>
      </w:pPr>
      <w:r>
        <w:rPr>
          <w:rFonts w:ascii="Times New Roman"/>
          <w:b w:val="false"/>
          <w:i w:val="false"/>
          <w:color w:val="000000"/>
          <w:sz w:val="28"/>
        </w:rPr>
        <w:t xml:space="preserve">
      Избирательный участок № 554 </w:t>
      </w:r>
    </w:p>
    <w:p>
      <w:pPr>
        <w:spacing w:after="0"/>
        <w:ind w:left="0"/>
        <w:jc w:val="both"/>
      </w:pPr>
      <w:r>
        <w:rPr>
          <w:rFonts w:ascii="Times New Roman"/>
          <w:b w:val="false"/>
          <w:i w:val="false"/>
          <w:color w:val="000000"/>
          <w:sz w:val="28"/>
        </w:rPr>
        <w:t>
      Центр: город Алматы, микрорайон "Мамыр-1", дом 21/1, здание Учреждения "Международный транспортно-гуманитарный университет".</w:t>
      </w:r>
    </w:p>
    <w:p>
      <w:pPr>
        <w:spacing w:after="0"/>
        <w:ind w:left="0"/>
        <w:jc w:val="both"/>
      </w:pPr>
      <w:r>
        <w:rPr>
          <w:rFonts w:ascii="Times New Roman"/>
          <w:b w:val="false"/>
          <w:i w:val="false"/>
          <w:color w:val="000000"/>
          <w:sz w:val="28"/>
        </w:rPr>
        <w:t>
      Границы избирательного участка: микрорайон "Мамыр-1", дома: 29, 29/1, 29/2, 29/3, 29/4, 29/5, 29/6, 29/7, 29/8; микрорайон "Мамыр-4", дома: 311, 312, 313, 314, 315.</w:t>
      </w:r>
    </w:p>
    <w:p>
      <w:pPr>
        <w:spacing w:after="0"/>
        <w:ind w:left="0"/>
        <w:jc w:val="both"/>
      </w:pPr>
      <w:r>
        <w:rPr>
          <w:rFonts w:ascii="Times New Roman"/>
          <w:b w:val="false"/>
          <w:i w:val="false"/>
          <w:color w:val="000000"/>
          <w:sz w:val="28"/>
        </w:rPr>
        <w:t xml:space="preserve">
      Избирательный участок № 565 </w:t>
      </w:r>
    </w:p>
    <w:p>
      <w:pPr>
        <w:spacing w:after="0"/>
        <w:ind w:left="0"/>
        <w:jc w:val="both"/>
      </w:pPr>
      <w:r>
        <w:rPr>
          <w:rFonts w:ascii="Times New Roman"/>
          <w:b w:val="false"/>
          <w:i w:val="false"/>
          <w:color w:val="000000"/>
          <w:sz w:val="28"/>
        </w:rPr>
        <w:t>
      Центр: город Алматы, улица Садвакасова, дом 27, микрорайон "Достык", здание коммунального государственного учреждения "Общеобразовательная школа № 153"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Аққөгершін микрорайон "Достық", дома: 1/37, 2, 3, 4, 5, 6, 7, 8, 9, 9А, 10, 11, 11А, 12, 13, 14, 15, 16, 17, 18, 19, 20, 21, 22, 23, 24, 25, 26, 27, 27А, 28, 29, 29/1, 30, 30А, 31, 31Б, 32, 33, 34, 35, 36, 37, 38, 39, 40, 41, 42, 43, 44, 45, 46, 47, 48, 49, 50, 51, 52, 53А, 53, 54, 55, 57, 58, 59, 60, 61, 62, 63, 64, 65, 65А, 66, 67, 68, 70, 71, 72, 73, 74, 76, 78, 80, 82, 86; улица Қарахан микрорайон "Достық", дома: 1, 1А, 3, 4, 5, 5/1, 6, 7/33, 8, 9, 10, 11, 12, 13, 13А, 14, 15, 16, 17, 18, 19, 20, 21, 22, 23, 24, 25, 26, 27, 28, 29, 29А, 30, 31, 33, 34, 35, 36, 37, 39, 40, 41, 42, 43, 44, 44А, 45, 46, 47, 47А, 48, 50, 51, 52, 53, 54, 56, 58, 60, 62, 64, 66, 68, 70, 72, 74, 76, 76А, 78; улица Каргалинская, микрорайон "Достық", дома: 4, 6, 8, 8А, 9, 9 корпус 1, 10, 12, 13А, 13, 14, 14А, 15А, 16, 17, 20, 22, 26, 28, 29, 34, 35, 36; улица Кемеңгер микрорайон "Достық", дома: 1, 2, 3, 4, 5, 6, 7, 8, 8А, 9, 10, 11, 12, 13, 14, 15, 16, 17, 18, 19, 20, 21, 22, 23, 24, 25, 26, 27А, 27, 28, 29, 30, 31, 31А, 32, 33, 34, 35, 36, 37, 38, 39, 40, 41, 42, 44, 45, 46, 46А, 47, 49, 50, 51, 52, 53, 53А, 53Б, 54, 55, 56, 57, 57А, 57Б, 57Д, 58, 60, 60 корпус 1, 62, 64, 65, 66, 66/1, 66/2, 67, 70; улица Манат микрорайон "Достық", дома: 1А, 2, 3, 4, 5, 6, 6А, 6 корпус1, 7, 8, 9, 10, 11, 12, 12/17, 13, 14, 15, 16, 16А, 17, 18, 19, 20, 21, 22, 23, 24, 25, 26, 26А, 28, 29, 29А, 30, 31, 31А, 32А, 32, 33А, 34, 35, 36, 37, 38, 39, 40, 41, 42, 43, 44, 45А, 45, 46, 47, 48, 49, 50, 51А, 51, 51/1, 52, 54, 56, 58, 60, 62; улица Яссауи микрорайон "Достық", дома: 11, 12, 14, 16, 17, 18, 19, 20, 21/15, 22, 25, 25А, 28, 30, 31, 35, 35 корпус 1, 36, 41, 42, 44, 50; улица Садвакасова микрорайон "Достық", дома: 18, 24, 28, 30, 32, 34, 40, 46, 52, 54; улица Серегина микрорайон "Достық", дома: 1, 2, 3, 4, 5, 6, 7, 8, 9, 9А, 9 корпус1, 10, 10А, 11, 12, 13, 14, 15, 16, 17, 18, 19, 19А, 20, 21А, 21/15, 24, 25, 26, 27, 28, 29, 31, 32А, 33, 34, 35, 36, 36А, 37, 38, 39, 40, 41, 42, 43, 44, 45, 46, 47, 48, 49, 50, 51, 52, 53, 54, 55, 56, 58, 58А, 59, 60, 61, 62, 63, 64, 65, 66, 66А, 67, 68, 69, 70, 71, 72А, 72, 73, 76; улица Сыйластық микрорайон "Достық", дома: 2, 4, 6, 8, 8А, 8Б, 10, 12; 14, 16, 18, 20, 20А, 22, 22А, 24, 26, 28, 30, 32, 34, 36, 38, 40, 42, 44, 46, 48, 50, 52, 54, 56, 58, 60, 62, 64, 66, 68, 70, 72, 74, 74А, 76, 78, 80, 80А, 80Б; улица Тәуке хан микрорайон "Достық", дома: 9, 11А, 14, 15, 16, 21, 22, 23, 28, 28А, 29, 34, 34/1, 35, 35А, 40; улица Трудовая микрорайон "Достық", дома: 1А, 1, 3, 5, 5А, 7, 7А, 9, 11, 13, 15, 17, 19, 21, 21А, 23, 25, 27, 29, 31, 33, 33А, 35, 37, 39, 41, 43, 45, 47, 49, 51, 53А, 53, 57; улица Фарида Шәріпова микрорайон "Достық", дома: 11, 12, 16А, 17, 21, 22, 23, 28, 33, 34, 34/1, 35, 40, 41, 42.</w:t>
      </w:r>
    </w:p>
    <w:p>
      <w:pPr>
        <w:spacing w:after="0"/>
        <w:ind w:left="0"/>
        <w:jc w:val="both"/>
      </w:pPr>
      <w:r>
        <w:rPr>
          <w:rFonts w:ascii="Times New Roman"/>
          <w:b w:val="false"/>
          <w:i w:val="false"/>
          <w:color w:val="000000"/>
          <w:sz w:val="28"/>
        </w:rPr>
        <w:t>
      Избирательный участок № 582</w:t>
      </w:r>
    </w:p>
    <w:p>
      <w:pPr>
        <w:spacing w:after="0"/>
        <w:ind w:left="0"/>
        <w:jc w:val="both"/>
      </w:pPr>
      <w:r>
        <w:rPr>
          <w:rFonts w:ascii="Times New Roman"/>
          <w:b w:val="false"/>
          <w:i w:val="false"/>
          <w:color w:val="000000"/>
          <w:sz w:val="28"/>
        </w:rPr>
        <w:t>
      Центр: город Алматы, улица Кабдолова, дом 12, здание государственного коммунального казенного предприятия "Алматинский колледж сервисного обслуживания"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Толе би, дома: 298, 298/1, 298/3, 298/5, 298/6, 298/7; улица Утеген батыра, дома: 17Б корпус 1, 17Б корпус 2, 17Б корпус 3, 17Б корпус 4, 17/3, 21, 71А.</w:t>
      </w:r>
    </w:p>
    <w:p>
      <w:pPr>
        <w:spacing w:after="0"/>
        <w:ind w:left="0"/>
        <w:jc w:val="both"/>
      </w:pPr>
      <w:r>
        <w:rPr>
          <w:rFonts w:ascii="Times New Roman"/>
          <w:b w:val="false"/>
          <w:i w:val="false"/>
          <w:color w:val="000000"/>
          <w:sz w:val="28"/>
        </w:rPr>
        <w:t xml:space="preserve">
      Избирательный участок № 583 </w:t>
      </w:r>
    </w:p>
    <w:p>
      <w:pPr>
        <w:spacing w:after="0"/>
        <w:ind w:left="0"/>
        <w:jc w:val="both"/>
      </w:pPr>
      <w:r>
        <w:rPr>
          <w:rFonts w:ascii="Times New Roman"/>
          <w:b w:val="false"/>
          <w:i w:val="false"/>
          <w:color w:val="000000"/>
          <w:sz w:val="28"/>
        </w:rPr>
        <w:t>
      Центр: город Алматы, микрорайон "Аксай-2", дом 69А, здание коммунального государственного учреждения "Общеобразовательная школа № 121"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"Аксай-5", дома: 1, 1А, 2, 3Б , 3Г, 3Г корпус 1, 25, 25 корпус 1, 25 корпус 6, 25 корпус 7.</w:t>
      </w:r>
    </w:p>
    <w:p>
      <w:pPr>
        <w:spacing w:after="0"/>
        <w:ind w:left="0"/>
        <w:jc w:val="both"/>
      </w:pPr>
      <w:r>
        <w:rPr>
          <w:rFonts w:ascii="Times New Roman"/>
          <w:b w:val="false"/>
          <w:i w:val="false"/>
          <w:color w:val="000000"/>
          <w:sz w:val="28"/>
        </w:rPr>
        <w:t>
      Избирательный участок № 584</w:t>
      </w:r>
    </w:p>
    <w:p>
      <w:pPr>
        <w:spacing w:after="0"/>
        <w:ind w:left="0"/>
        <w:jc w:val="both"/>
      </w:pPr>
      <w:r>
        <w:rPr>
          <w:rFonts w:ascii="Times New Roman"/>
          <w:b w:val="false"/>
          <w:i w:val="false"/>
          <w:color w:val="000000"/>
          <w:sz w:val="28"/>
        </w:rPr>
        <w:t>
      Центр: город Алматы, улица Шаймерденова, дом 21, микрорайон "Таугуль-3", здание коммунального государственного учреждения "Школа-гимназия Жаңа Ғасыр № 175"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Адилова микрорайон "Таугуль-3" дом 37; улица Арычная Садовое товарищество "Садовод", дома: 129, 131/124, 224; улица Аскарова, дома: 4, 6, 8, 10, 10А, 14/2, 14/3; улица Центральная, дома: 7, 17, 22, 47, 134; улица Центральная Садовое товарищество "Садовод", дома: 17, 51, 54, 136, 148, 154; улица Центральная Садовое товарищество "Восход", дом 13; Садовое товарищество "Дархан", дома: 38, 39; дом отдыха "Каргалы" дома 10, 11, 12, 15, 15А, 16, 17, 19; улица Жандосова, дома: 184, 184А, 184Б, 184В, 184Ж, 184В блок 1, 186; улица Малиновая Садовое товарищество "Садовод" дом 177; Садовое товарищество "Садовод", дома: 12, 18, 20, 53, 65, 93, 99, 135, 136, 139, 140, 142, 144, 148, 151, 152, 154, 160, 167, 170, 171, 172, 173, 186, 187, 192, 193, 196, 199, 203, 211, 225, 226, 227, 229; Садовое товарищество "Ветеран", дома: 2, 3, 5, 7, 8, 9; Садовое товарищество "Восход", дома: 7, 11, 13/1, 14/1, 17, 17/1, 18, 19/1, 21/1, 22, 23, 23/1, 26, 31; Тепличное хозяйство, дома: 1А, 1, 2, 3, 4, 5; улица Торайгырова, дома: 53/11, 53/15, 53/17, 53/20, 53/35, 53/39, 53/44, 53/60; улица Жазылбека, дома: 1/5, 1, 1/6, 2, 3, 4, 5, 6, 7, 8, 9, 9/8, 10, 11, 13/1, 13, 14, 15, 16, 17/8, 17/15, 17, 17/21, 20; улица Восточная Садовое товарищество "Восход", дома: 15, 26; улица Западная Садовое товарищество "Восход", дома: 11, 177.</w:t>
      </w:r>
    </w:p>
    <w:p>
      <w:pPr>
        <w:spacing w:after="0"/>
        <w:ind w:left="0"/>
        <w:jc w:val="both"/>
      </w:pPr>
      <w:r>
        <w:rPr>
          <w:rFonts w:ascii="Times New Roman"/>
          <w:b w:val="false"/>
          <w:i w:val="false"/>
          <w:color w:val="000000"/>
          <w:sz w:val="28"/>
        </w:rPr>
        <w:t>
      Избирательный участок № 585</w:t>
      </w:r>
    </w:p>
    <w:p>
      <w:pPr>
        <w:spacing w:after="0"/>
        <w:ind w:left="0"/>
        <w:jc w:val="both"/>
      </w:pPr>
      <w:r>
        <w:rPr>
          <w:rFonts w:ascii="Times New Roman"/>
          <w:b w:val="false"/>
          <w:i w:val="false"/>
          <w:color w:val="000000"/>
          <w:sz w:val="28"/>
        </w:rPr>
        <w:t>
      Центр: город Алматы, микрорайон "Мамыр-1", дом 21, здание коммунального государственного учреждения "Школа-лицей № 173"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улица Аманжол микрорайон "Таугуль", дома: 14, 16, 18, 22, 24, 26, 28, 30, 32, 36, 38, 48, 48А, 48Б, 50А, 52, 60; улица Мұстай Кәрім микрорайон "Таугуль", дома: 1, 1А, 1В, 2, 2А, 2/8, 2Б, 3, 4, 5, 6, 7, 8, 8Б, 9, 10, 11, 11А, 11Б, 12, 12/1, 12/2, 12/6, 12/7, 12/8, 12/9, 12/11, 12/12, 12/13, 12/14, 12/15, 12/16, 12/17, 12/18, 12В, 12Д, 12/22, 13, 13А, 14, 15, 16, 28, 44; микрорайон "Астана", дома: 1/2, 1/3, 1/4, 1/5, 1/6, 1/13, 1/18, 1/18 корпус 1, 3, 3А, 3Б, 3Г, 4, 6, 7, 7А, 7/2, 7/3, 8/1, 9, 10, 10А, 11, 11А, 12, 13, 14, 15, 16, 17, 19, 21, 22, 25, 28, 29, 33, 37, 38, 39, 40/1; улица Цветочная микрорайон "Таугуль", дома: 2, 2А.</w:t>
      </w:r>
    </w:p>
    <w:p>
      <w:pPr>
        <w:spacing w:after="0"/>
        <w:ind w:left="0"/>
        <w:jc w:val="both"/>
      </w:pPr>
      <w:r>
        <w:rPr>
          <w:rFonts w:ascii="Times New Roman"/>
          <w:b w:val="false"/>
          <w:i w:val="false"/>
          <w:color w:val="000000"/>
          <w:sz w:val="28"/>
        </w:rPr>
        <w:t>
      Избирательный участок № 586</w:t>
      </w:r>
    </w:p>
    <w:p>
      <w:pPr>
        <w:spacing w:after="0"/>
        <w:ind w:left="0"/>
        <w:jc w:val="both"/>
      </w:pPr>
      <w:r>
        <w:rPr>
          <w:rFonts w:ascii="Times New Roman"/>
          <w:b w:val="false"/>
          <w:i w:val="false"/>
          <w:color w:val="000000"/>
          <w:sz w:val="28"/>
        </w:rPr>
        <w:t xml:space="preserve">
      Центр: город Алматы, улица Утеген батыра, дом 11А, здание товарищества с ограниченной ответственностью "Медицинский центр "ХАК". </w:t>
      </w:r>
    </w:p>
    <w:p>
      <w:pPr>
        <w:spacing w:after="0"/>
        <w:ind w:left="0"/>
        <w:jc w:val="both"/>
      </w:pPr>
      <w:r>
        <w:rPr>
          <w:rFonts w:ascii="Times New Roman"/>
          <w:b w:val="false"/>
          <w:i w:val="false"/>
          <w:color w:val="000000"/>
          <w:sz w:val="28"/>
        </w:rPr>
        <w:t>
      Границы избирательного участка: закрытый.</w:t>
      </w:r>
    </w:p>
    <w:p>
      <w:pPr>
        <w:spacing w:after="0"/>
        <w:ind w:left="0"/>
        <w:jc w:val="both"/>
      </w:pPr>
      <w:r>
        <w:rPr>
          <w:rFonts w:ascii="Times New Roman"/>
          <w:b w:val="false"/>
          <w:i w:val="false"/>
          <w:color w:val="000000"/>
          <w:sz w:val="28"/>
        </w:rPr>
        <w:t xml:space="preserve">
      Избирательный участок № 624 </w:t>
      </w:r>
    </w:p>
    <w:p>
      <w:pPr>
        <w:spacing w:after="0"/>
        <w:ind w:left="0"/>
        <w:jc w:val="both"/>
      </w:pPr>
      <w:r>
        <w:rPr>
          <w:rFonts w:ascii="Times New Roman"/>
          <w:b w:val="false"/>
          <w:i w:val="false"/>
          <w:color w:val="000000"/>
          <w:sz w:val="28"/>
        </w:rPr>
        <w:t>
      Центр: город Алматы, микрорайон "Аксай-1", дом 26, здание коммунального государственного учреждения "Общеобразовательная школа № 133" Управления образования города Алматы.</w:t>
      </w:r>
    </w:p>
    <w:p>
      <w:pPr>
        <w:spacing w:after="0"/>
        <w:ind w:left="0"/>
        <w:jc w:val="both"/>
      </w:pPr>
      <w:r>
        <w:rPr>
          <w:rFonts w:ascii="Times New Roman"/>
          <w:b w:val="false"/>
          <w:i w:val="false"/>
          <w:color w:val="000000"/>
          <w:sz w:val="28"/>
        </w:rPr>
        <w:t>
      Границы избирательного участка: микрорайон "Аксай-1", дома: 11, 11/10, 12, 13, 15, 15А, 16, 17, 17А, 18, 19, 20, 21, 23, 24, 25, проспект Райымбека дом 522/1.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