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d3b" w14:textId="e834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2023 год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февраля 2023 года № 11. Зарегистрировано Департаментом юстиции Северо-Казахстанской области 8 февраля 2023 года № 7444-15.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на 2023 год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2023 год 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года № 11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2023 год в Северо-Казахстанской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1 в редакции постановления акимата Северо-Казахстанской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группы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года № 11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2023 год в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трех лет – 16278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19900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- 9500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- 18300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–13700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- 16780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–13700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- 16780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- 16820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- 16820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5675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16350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13800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14850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14850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17950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14500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3210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13499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13499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10615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13499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4030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4550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11200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12830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17820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14633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трех до шести (семи) лет – 17525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