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7d62" w14:textId="fc27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4 апреля 2019 года № 76 "Об утверждении перечня рыбохозяйственных водоемов и (или) участков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27 февраля 2023 года № 26. Зарегистрировано Департаментом юстиции Северо-Казахстанской области 1 марта 2023 года № 7450-15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4 апреля 2019 года № 76 "Об утверждении перечня рыбохозяйственных водоемов и (или) участков местного значения" (зарегистрировано в Реестре государственной регистрации нормативных правовых актов № 5334)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курирующим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2023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апреля 2019 года № 76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и (или) участков местного значения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и (или) участок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рыбного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притоке реки Аканбурлык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Нижний Бурлук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 на реке Аралтобе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Карловка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пруд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Арыкбалык 8,2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Бармачное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Шалкар 5,6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Барчинское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Шалкар 11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Кирилловка 14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Воскресеновка 0,05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Шалкар 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Шалкар 7,3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Жаксы-Жалгызтау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Жаксы-Жалгызтау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Светлое 7,7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Жетыколь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Елецкое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притоке реки Змейка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Имантау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притоке реки Иманбурлык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Константиновка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Агынтай батыра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Антоновка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Лавровка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Куспек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Куспек 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 на реке Куркарагаш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Новосветловка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Леманово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Шалкар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Логовое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Арыкбалык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Саумалколь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Саумалколь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"Сухая"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Каменный Брод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Теренколь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Жумысшы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Чебачки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Лобаново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Ащикольская плотина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Ащиколь 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Горьковские плотины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Горьковское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Жантайсор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Талшик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Казанская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Талшик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Кара шат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Ленинградское 2,2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Киши-карой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Бостандык 3,6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Ленинградские плотины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Ленинградское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Менжинская плотина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Кенащы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Шынгыс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Казанское 8,1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 Карой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Аксай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Абалыколь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Черкасское 7,1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Ульги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Аякколь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Ульги 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Малые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Амангельды 10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Бугровское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Токуши 3,3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Токуши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Токуши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Домашнее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Токуши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Дайындык 5,7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Трудовое 6,5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Канонерка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Токуши 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Григорьевка 2,8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Кравцово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Знаменское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Кушукколь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Лесные поляны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 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Амангельды 12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Камышлово 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Обалыколь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Григорьевка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Ортаколь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Ульги 1,8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Сергеевское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Ивановка 7,8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Сиваш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Амангельды 5,5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Солодкое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Борки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Теренколь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Аралагаш 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Токуши Большие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Токуши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Токуши Малые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Токуши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Полтавка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Улькен-жарма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Борки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Утюскино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Камышлово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Харьковское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Григорьевка 4,8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(Трудовое)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Трудовое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Шаглы-Тенгиз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Барыколь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Амангельдинское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Большие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Караагаш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Батпаколь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Алабие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Горелое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Амангельдинское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Черуновка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Заградовка 0,54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Спасовка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Жекеколь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Жекеколь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Иконниково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Поляковка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 (Есильский район)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района Шал акына до границы Кызылжарского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Петровка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Ясновка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Камысколь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Спасовка 6,3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Камыстыколь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Николаевка 16,6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Петровка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Булак 2,3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Кендыкты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Мадениет 2,4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Койжуган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Тауагаш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Коржанкуль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Спасовка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Коржанкуль Малый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Спасовка 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Костомар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Амангельдинское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Кочкарь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Поляковка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Спасовка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Кумысное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Жекеколь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Спасовка 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Обалы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Спасовка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(Спасовка)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Спасовка 1,2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Полоустное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Петровка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Савенково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Талапкер 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Двинск 7,4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Покровка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Соленое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(Малое)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Талапкер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Тарангул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Корнеевка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Черемное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Петровка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Широкое (Калиновское)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Калиновка 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Озерное 7,7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Акбасты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Украинское 2,6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Акчичей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Айымжан 10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Арлагуль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Железное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Атаманское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Макарьевка 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Атанбай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Новое 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Бакир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Майбалык 6,3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Башенное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Калиновка 4,8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Железное 11,1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Баян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 (Петровка)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Петровка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Пресноредуть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Чебак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Чапаевка 2,7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Варварино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Пресновка 7,1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Великое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Айымжан 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Волгарево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Ястребинка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Мирное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Глубокое-Раздольное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северо-северо-восточнее села Троицкое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Горькое-Новорыбинское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Новорыбинка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 (Островское)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Казанка 6,9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 (Большое)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Святодуховка 8,9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Казанка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Грачи (Опельдук)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Украинское 19,2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Давыдово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Пресновка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Дарнино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западо-юго-западнее села Узынколь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Долбилово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Буденное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Егор Андреевич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Симаки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Екатериновское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Екатериновка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Екатериновское Малое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Екатериновка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Есперлы Старые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Есперли 8,8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Бауманское 2,7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Жекекуль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Благовещенка 0,05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Железное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Железное 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Симаки 0,7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Жельдыколь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Сабит 3,3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Журавлиное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Симаки 5,5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Займище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Миролюбово 6,7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Зотово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Кабань 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Избасар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Ольговка 1,7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Итбалык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Украинское 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Казенное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Кабань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Кайранколь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западнее-юго-западнее села Айымжан 1,7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Кайранколь (Целинное)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Украинское 9,7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Калиновка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Кайранколь 13,8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Каракога Большая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Троицкое 1,3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северо-северо-западнее села Украинское 20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Есперли 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Кобылье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Кабань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Козявочное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Айымжан 6,7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Жамбыл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 (село Суатколь)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Суатколь 2,7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Копылово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Пресновка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Красное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Святодуховка 10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 (Ольговка)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Ольговка 4,3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Мирное 9,2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Крутояр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Чапаевка 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Чапаевка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Курганское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Екатериновка 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Лагерное (Мирное)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Мирное 2,1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Лагерное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Пресновка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Сенжарка 12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Майбалык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Макай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Рождественка 4,8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Могильное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Макарьевка 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Молалыколь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Орталык 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Кабань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Мужук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ОзҰрный 7,4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Новорыбинское (Соленое)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Новорыбинское 0,05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Пестрое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(Симаки)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Симаки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Пасынки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Пресновка 11,5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(Большое)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Макарьевка 6,5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(Симаки)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Симаки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Чапаевка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(Песьяное)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Буденное 13,8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(Пресноредуть)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Пресноредуть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(Островское)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Казанка 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Питное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Кабань)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Кабань 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Пресновка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(Казанка)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Казанка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Питное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(Богатое)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Железное 8,7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(Миролюбово)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Миролюбово 0,05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(Новорыбинка)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Новорыбинка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Пресное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Благовещенка 6,9 километра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Пьянково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Кабань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Расплатное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Святодуховка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Сладкое (Домашнее)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Буденное 9,8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Чапаевка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Семилово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Казанка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Сидельниково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Пресноредуть 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северо-северо-восточнее села Буденное 13,2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Ястребинка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(Благовещенка)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Благовещенка 0,7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(Сенжарка)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Сенжарка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Кладбинка 4,9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(Айтуар)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Айтуар 3,7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Сосновое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Казанка 6,2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Озерный 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Суатколь (Имантай)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Баян 7,8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Суатколь (Малый)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Бике 5,6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Табунное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Пресновка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Тактаколь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Украинское 6,2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Текесары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Жамбыл 2,3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Токсанбай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Макарьевка 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Тулубай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Макарьевка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Тулумбай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Богдановка 0,4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Угловое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северо-северо-восточнее села Троицкое 8,5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Узбакан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Светлое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Жамбыл 7,5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Сабит 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Улькенколь (Утятник)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Каракамыс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Благовещенка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Казанка 2,3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Айымжан 4,6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Церковное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Макарьевка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Часовое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Петровка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Архангелка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(село Чапаевка)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Чапаевка 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Шантемир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Жамбыл 2,2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Шорохово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Орталык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Шубное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Макарьевка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Щитово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Пресновка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Ягодное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Екатериновка 10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Ямное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Макарьевка 4,7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Ястребиновское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Ястребинка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Алуа Большая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Алуа 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Армяжье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Успенка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Бараново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Чистое 0,4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Зарослое 4,1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Полтавка 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Жастар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Зарослое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Зарослое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Звездочка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Октябрьское 1,8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Ганькино 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Медвежье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Чистовское 0,15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Полудино 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Полудино 4,6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Пронькино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Успенка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Рубашное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Камышлово 2 километра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Рявкино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Рявкино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Октябрьское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Каракога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(Медвежка)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Медвежка 1,3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Солодка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Каракога 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Таманское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Бабаш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Якорь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Байсал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Архангельское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 Малое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Пеньково 4,8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 Сумное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Сумное 2,6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Биктеш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Токуши 5,1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Пузыриха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Налобино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Бугровое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Бугровое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Николаевка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Волченок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Николаевка 1,8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Гайдуково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Гайдуково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Налобино 1,6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 Малое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Глубокое 1,4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 (Асаново)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Асаново 7,5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Бесколь 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 (Желяково)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Желяково 2,3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Гусиное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(Малое)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Даньково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Кустовое 2,8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Демкино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Налобино 0,05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Долбилово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Прибрежное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Трудовое 8,2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Сумное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Желяково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Желяково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Желяковская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Желяково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Забочное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Соколовка 0,6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Зверобойное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Налобино 2,7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Земляное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Метлишино 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Земляное (Бугровое)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Бугровое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Зоринское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Кондратовка 3,8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Исаково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Исаковка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 (Кызылжарский район) №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Семипалатное Кызылжарского района до железнодорожного моста города Петропавловск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 (Кызылжарский район)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железнодорожного моста города Петропавловск до границы с Российской Федерацией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старица (Долматово)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Долматово 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Новоникольское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Карьково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Сивково 4,7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Кирово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Новоалександровка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Кисельное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Байсал 1,8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Кишкибиши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Березовка 4,2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Коростель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юго-юго-западнее села Налобино 7,3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Кустовое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Кривое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(Малое)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Сумное 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Круглое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Сумное 4,6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Боголюбово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Знаменское 1,8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Курейное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Гайдуково 2,4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Дубровное 0,55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Кривозерка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Лебеденок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Налобино 7,7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 (Налобинское)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западнее-юго-западнее села Налобино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Соколовка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Метлишино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Метлишино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Метлишино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Метлишино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Боголюбово 12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 (Ближнее)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Боголюбово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Налобинское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Глубокое 4,7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Никульское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Красноярка 3,6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Николаевка 0,4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Осиновое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Леденево 2,9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Палочное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Глубокое 1,1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Пестрое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окраина города Петропавловска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Пеньково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Сумное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Глубокое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 (Домашнее)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Плоское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Подковная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Подогородная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Вагулино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Подувальная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Полковниково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Вагулино 1,3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юго-юго-западнее села Кондратовка 10,7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Пруд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Пресновка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Речкино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Глубокое 4,2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Леденево 7,7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 (Асановское)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Асаново 4,2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Сафонково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Березовка 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Светлое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северо-северо-западнее села Виноградовка 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Дубровное 4,2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Сивково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Виноградовка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Пресновка 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(Пригородное)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Бесколь 1,6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Солонцы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Желяково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Стерхово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Налобино 3,6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Сумное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Сумное 0,7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Травное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Новокаменка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Усталое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Уялы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Трудовое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Хлыново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Гайдуково 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Холодное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Боголюбово 4,3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Чаечное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Налобино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Чайное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2,8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Чалково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Новоалександровка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Чемачколь (Шомшыколь)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Рассвет 7,2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Черепково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Пеньково 6,5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Озерное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Широкое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Вознесенка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Ыссыколь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Рассвет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Якуш (часть)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Дубровное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Асташкино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Новамихайловка 12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Бексеит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Бекетное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Дубровное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Бекетное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Леденево 6,5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Бексеит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Бексеит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Беленок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Белое 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 (Домашнее)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Белое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Бескамышное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Калугино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Бескозобово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Белое 11,2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Токаревка 3,9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Буканы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Новоандреевка 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Сенжарка 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 (Дубровное)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Дубровное 2,9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Голубево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Покровка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Дубровное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Чистое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Ближнее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Дубровное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Дальнее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Дубровное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Дубровное (Домашнее)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Дубровное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Евтюшкино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Афонькино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Жагрино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Белое 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Владимировка 1,4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 (Становское)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Токаревка 3,8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 (Щучье)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Щучье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 бугром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Заднее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Становое 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Займище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Новоандреевка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Золотое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Коваль 0,7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Воскресеновка 6,5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Новоандреевка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Казанцево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северо-северо-восточнее села Дубровное 7,4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Михайловка 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Пчелино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Калдаман Кривой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Пчелино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Калинино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Искра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Калмыково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Искра 8,3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города Мамлютка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 (Белое)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Белое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Новомихайловка 3,8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Андреевка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Канаево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Токаревка 3,6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Капральское (Байжарык)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Бике 0,7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Кинета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Покровка 5,5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Кислое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Становое 7,7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Коваль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Коваль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Козявочное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Дубровное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Косматое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Покровка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Дубровное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Искра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Куклино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Искра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Ледяевское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Степное 0,9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Майорское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Становое 2,8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Леденево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Майское Малое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Леденево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Малое Становое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Становое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Марушкино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Минкесер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Минкесер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Молоково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5,5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Моховичок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Дубровное 9,8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Минкесер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Мураш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Коваль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Немецкое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Андреевка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Новоукраинское (Домашнее)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Новоукраинка 0,1 километра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Оглачи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Октябрь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Окунево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Покровка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Параскино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Новомихайловка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Пеган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Михайловка 4,2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Переднее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Становое 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Воскресеновка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Плешково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Новоукраинка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города Мамлютка 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Поддувальное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северо-западное села Становое 1,8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Становое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Придворное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Щучье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Пчелино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Пчелино 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Рогозяное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Дубровное 7,5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Ромашкино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Сенжарка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Русское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Новомихайловка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Рыбненок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Воскресеновка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Дубровное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Воскресеновка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Сабурово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Афонькино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Становое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Сергулы Малые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Искра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Скосарево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Токаревка 4,6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Сладенькое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Воскресеновка 4,7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Искра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Сливное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Становое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 Малое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Становое 1,2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Сотницкое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Дубровное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Становое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Становое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Суатколь (Касеновское)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Минкесер 5,5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Сунгур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Новоукраинка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Студеное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Щучье 3,1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Покровка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Третье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Сливное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Тюб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Воскресеновка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Убиенное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Становое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Уделово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Белое 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Федосейкино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Токаревка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Худиковое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Троицкое 5,5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Чалдык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Бексеит 4,3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Чебанчик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Токаревка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Чирок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Михайловка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Чистенькое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Бексеит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Раздольное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(Домашнее)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Чистое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(Токаревское)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Токаревка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(Саманное)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Бексеит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(Становое)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Становое 7,2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(Менгисер)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Пчелино 7,3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Чистый Сарапул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Пчелино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Шайтаново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Афонькино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Шашмурино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Щучье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Щучье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Юртовое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Токаревка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Шукырколь 12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Биесойган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Целинное 29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Бригада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Урожайное 13,2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Дружба 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Казмакорак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Шакпак 19,2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Салкынколь 8,5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 Малый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Раисовка 4,6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юго-юго-западнее села Ялты 19,8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Рузаевское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Рузаевка 2,7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Салкынколь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Чистополье 7,8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Улкенколь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Шукырколь 0,6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Старобелка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"Урожайное"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Урожайное 0,07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Чернобаевское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Чернобаевка 1,2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Шакпак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Шакпак 0,4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Шолаксай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Кокалажар 6,5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Жарколь 5,1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Ащи-карасу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Новогречановка 10,8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Баженколь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Кирово 11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Барыколь 4,8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Алабота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Рощинское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Жанасу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Аккудук 5,3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Зеленогайские плотины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Зеленый гай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Калибек и притоки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Шункырколь 20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Рощинское 10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Рощинское 9,5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Макашевка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Матсор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Жанадауир 5,4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"Новогречановка" №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Новогречановка 6,1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"Новогречановка"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Новогречановка 6,2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Майбалык 5,4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Мәриямкөл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Озерное 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Чермошнянка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Кирово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Ушсай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Тихоокеанское 18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Шокырколь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Кирово 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Акжан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Акжан 0,6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Москворецкое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Альпаш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Тимирязево 1,4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Большие Сулюкты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Акжан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Есиней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Целинный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Жаркен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Журавлинное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Целинный 2,2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Акжан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Как-Москворецкое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Москворецкое 11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Косэрон (Обвальное)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Целинное 8,8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Комсомольское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Целинное 1,7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Кошкар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Дружба 0,05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Целинное 10,6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Дмитриевка 1,7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Придворное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Дмитриевка 0,06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Целинное 8,9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Сулы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Тимирязево 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пруд №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Бидаик 12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пруд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Бидаик 14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пруд №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Бидаик 16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западнее-северо-западнее села Кайрат 26,2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Музды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Кайрат 6,2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№4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Улан 1,7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Силетытениз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Карамырза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Кишкенеколь 32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Херсонский пруд №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Каратерек 2,8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Херсонский пруд №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Каратерек 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Шумыктыколь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Кишкенеколь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Жалпаксу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Кенес 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Жалтыр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Кабанкарасу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Кенес 2,2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"Квашинское"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Городецкое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Козловское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Каратал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Семиполка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Ступинка 0,05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Обалы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Бирлик 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Паровое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Новопокровка 0,4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 (район Шал акына)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района имени Габита Мусрепова до границы Есильского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Полтавское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Балуан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города Сергеевка до села Узынжар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(Болуан)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Болуан 3,3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Суттыколь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Повозочное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Тарангул Малый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Новопокровка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Шортанды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Бирлик 4,2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Щербакты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Повозочное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543 водоема и (или) участка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