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9eb2" w14:textId="0f99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31 декабря 2015 года № 514 "Об установлении водоохранных зон, полос водных объектов Северо-Казахстанской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июня 2023 года № 96. Зарегистрировано Департаментом юстиции Северо-Казахстанской области 16 июня 2023 года № 7536-15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31 декабря 2015 года № 514 "Об установлении водоохранных зон, полос водных объектов Северо-Казахстанской области и режима их хозяйственного использования" (зарегистрировано в Реестре государственной регистрации нормативных правовых актов № 3610)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"Есильская бассейновая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инспекция по регулированию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охране водных ресурсов"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водных ресурсов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экологии и природных ресурсов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"Департамент санитарно-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санитарно-эпидемиологического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Министерства здравоохранения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514</w:t>
            </w:r>
          </w:p>
        </w:tc>
      </w:tr>
    </w:tbl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зоны, полосы водных объектов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(район, сельский округ, населҰнный пункт)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водного зеркала (гектар)/протяженность (километров)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Шал акына, Есильский, Кызылжарский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Аканбурлук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Айыртауский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Иманбурлук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акына, Айыртауский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Жембарак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Шудасай в створе географических координат от 53°31’46.09” северной широты, 67°4’12.03” восточной долготы до 53°31’33.39” северной широты, 67°3’46.77” восточной долготы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акына, Юбилейный, Узынжар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Аралтобе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Айыртауский, Есильский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Куланайгыр (участок капитального ремонта моста на 159 километре автомобильной дороги областного значения КСТ-62 "Еленовка-Арыкбалык-Чистополье-Есиль километры 17-209")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Чистопольский, Ялты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Шат в створе географических координат горного отвода месторождения "Даутское-1"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Акжарский, Ленинградский, Ленинградское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Жетыколь (в пределах оросительной системы ТОО "Агро-Елецкое")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Комбайсор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Ленинградский, Даут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Токушинский,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Шаглытениз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Аралагаш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 Малые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Григорьевский, Григорьевка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Полтавский, Полтавка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(Полонское)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Петровский, Покровский, Петровка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Усердное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 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Далагуль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Майбалык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Островка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Пресновка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Шырыкмай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Мирный,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Соколовский, Соколовка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Виноградовский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Рассветский, Рассвет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Лесной, Якорьский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ПҰстрое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 Прибрежный, Тепличное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Вагулино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Минкесер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Кызыласкерский, Новомихайловский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Бескамышное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Воскресеновка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Жаргино (Жагрино)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Мамлютка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(Талое)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Пригородный, 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Кранознаменское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Черок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Становое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Бирликский, Рузаевский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Шарыкское водохрани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Андреевский, Кокалажарский, Андреевка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(Гавринский), 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(Фурмановский), 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Полудинский, Полудино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Дзержинский, Москворецкий, Москворецкое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