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986e" w14:textId="d059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13 марта 2020 года № 57 "Об утверждении норматива субсидий на единицу закупаемой сельскохозяйственной продукции для производства продуктов ее глубокой переработки"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21 ноября 2023 года № 214. Зарегистрировано в Департаменте юстиции Северо-Казахстанской области 21 ноября 2023 года № 7628-15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Северо-Казахстанской области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норматива субсидий на единицу закупаемой сельскохозяйственной продукции для производства продуктов ее глубокой переработки" от 13 марта 2020 года № 57 (зарегистрировано в Реестре государственной регистрации нормативных правовых актов № 6094)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и земельных отношений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2023 года № 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марта 2020 года № 57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единицу закупаемой сельскохозяйственной продукции для производства продуктов ее глубокой переработки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Нормативы субсидий в пересчете на сырье, тенге/килограмм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молоко (цельное, обезжиренное)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