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3f0c" w14:textId="9053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4 апреля 2019 года № 76 "Об утверждении перечня рыбохозяйственных водоемов и (или) участков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14 декабря 2023 года № 256. Зарегистрировано в Департаменте юстиции Северо-Казахстанской области 14 декабря 2023 года № 7646-15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4 апреля 2019 года № 76 "Об утверждении перечня рыбохозяйственных водоемов и (или) участков местного значения" (зарегистрировано в Реестре государственной регистрации нормативных правовых актов № 5334)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04 апреля 2019 года № 76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и (или) участков местного значения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и (или) участок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рыбного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притоке реки Аканбурлык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Нижний Бурлук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1 на реке Аралтобе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Карловка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 пруд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Арыкбалык 8,2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Бармачное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Шалкар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Барчинское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Шалкар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Кирилловка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Воскресеновка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Шалкар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Шалкар 7,3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Жаксы-Жалгызтау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Жаксы-Жалгызтау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Светлое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Жетыколь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Елецкое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притоке реки Змейка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Имантау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притоке реки Иманбурлык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Константиновка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Агынтай батыра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Антоновка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Лавровка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Куспек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Куспек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1 на реке Куркарагаш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Новосветловка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Леманово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Шалкар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Логовое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Арыкбалык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Саумалколь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Саумалколь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"Сухая"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Каменный Брод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Теренколь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Жумысшы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Чебачки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Лобаново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Ащикольская плотина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Ащиколь 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Горьковские плотины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Горьковское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Жантайсор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Талшик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Казанская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Талшик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Карашат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Ленинградское 2,2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Киши-карой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Бостандык 3,6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Ленинградские плотины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Ленинградское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Менжинская плотина №1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Кенащы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Шынгыс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Казанское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 Карой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Аксай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Абалыколь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Черкасское 7,1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Ульги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Аякколь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Ульги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 Малые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Амангельды 10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Бугровское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Токуши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Токуши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Большое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Токуши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Домашнее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Токуши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Дайындык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Трудовое 6,5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Канонерка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Токуши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Григорьевка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Кравцово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Знаменское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Кушукколь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Лесные поляны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 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Амангельды 12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Мысли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Камышлово 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Обалыколь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Григорьевка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Ортаколь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Ульги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Рубашное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Камышлово 2 километра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Сергеевское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Ивановка 7,8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Сиваш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Амангельды 5,5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Солодкое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Борки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Теренколь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Аралагаш 4,5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Токуши Большие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Токуши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Токуши Малые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Токуши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Полтавка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Улькен-жарма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Борки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Утюскино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Камышлово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Харьковское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Григорьевка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Чистое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Трудовое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Шаглы-Тенгиз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Барыколь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Алуа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Амангельдинское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 Большие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Карагаш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Батпаколь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Алабие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Горелое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Амангельдинское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Черуновка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Заградовка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0,54 километра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Спасовка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Жекеколь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Жекеколь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Иконниково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Поляковка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 (Есильский район)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района Шал акына до границы Кызылжарского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Калачик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Петровка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Калдарь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Ясновка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Камысколь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Спасовка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Камыстыколь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Николаевка 16,6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Петровка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Булак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Кендыкты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Мадениет 2,4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Койжуган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Тауагаш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Коржанкуль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Спасовка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Коржанкуль Малый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Спасовка 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Костомар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Амангельдинское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Кочкарь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Поляковка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Спасовка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Кумысное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Жекеколь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Спасовка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Обалы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Спасовка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 (Спасовка)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Спасовка 1,2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Полоустное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Петровка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Савенково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Талапкер 4,5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Двинск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Покровка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Соленое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(Малое)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Талапкер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Тарангул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Корнеевка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Черемное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Петровка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Широкое (Калиновское)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Калиновка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Озерное 7,7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Акбасты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Украинское 2,6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Акчичей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Айымжан 10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Арлагуль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Железное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Атаманское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Макарьевка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Атанбай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Новое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Бакир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Майбалык 6,3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Башенное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Калиновка 4,8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Башкирское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Железное 11,1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Баян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Баян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(Петровка)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Петровка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Пресноредуть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Чебак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Чапаевка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Варварино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Пресновка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Великое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Айымжан 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Волгарево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Ястребинка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Мирное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Глубокое-Раздольное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северо-северо-восточнее села Троицкое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Горькое-Новорыбинское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Новорыбинка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 (Островское)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Казанка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 (Большое)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Святодуховка 8,9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Казанка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Грачи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(Опельдук)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Украинское 19,2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Давыдово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Пресновка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Дарнино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западо-юго-западнее села Узынколь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Долбилово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Буденное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Егор Андреевич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Симаки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Екатериновское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Екатериновка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Екатериновское Малое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Екатериновка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Есперлы Старые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Есперлы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Бауманское 2,7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Жекекуль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Благовещенка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Железное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Железное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Симаки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Жельдыколь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Сабит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Журавлиное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Симаки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Займище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Миролюбово 6,7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Зотово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Кабань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Избасар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Ольговка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Итбалык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Украинское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Казенное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Кабань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Кайранколь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западнее-юго-западнее села Айымжан 1,7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Кайранколь (Целинное)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Украинское 9,7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Калиновка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Кайранколь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Каракога Большая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Троицкое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северо-северо-западнее села Украинское 20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Есперлы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Кобылье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Кабань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Козявочное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Айымжан 6,7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Жамбыл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Копа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Суатколь)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Суатколь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Копылово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Пресновка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Красное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Святодуховка 10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 (Ольговка)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Ольговка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Мирное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Крутояр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Чапаевка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Чапаевка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Курганское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Екатериновка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Лагерное (Мирное)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Мирное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Лагерное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Пресновка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Сенжарка 12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Майбалык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Макай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Рождественка 4,8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Могильное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Макарьевка 4,5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Молалыколь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Орталык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Мужук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ОзҰрный 7,4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Новорыбинское (Соленое)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Новорыбинское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0,05 километра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Пестрое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(Симаки)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Симаки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Пасынки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Пресновка 11,5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 (Большое)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Макарьевка 6,5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 (Симаки)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Симаки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Чапаевка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 (Песьяное)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Буденное 13,8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 (Пресноредуть)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Пресноредуть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(Островское)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Казанка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Питное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Кабань)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Кабань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Пресновка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(Казанка)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Казанка 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Питное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(Богатое)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Железное 8,7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(Миролюбово)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Миролюбово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(Новорыбинка)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Новорыбинка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Пресное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Благовещенка 6,9 километра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Пьянково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Расплатное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Святодуховка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Сладкое (Домашнее)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Буденное 9,8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Чапаевка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Семилово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Сидельниково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Пресноредуть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 Большое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северо-северо-восточнее села Буденное 13,2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Собачье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Ястребинка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(Благовещенка)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Благовещенка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(Сенжарка)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Сенжарка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Кладбинка 4,9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Соленое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(Айтуар)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Айтуар 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Сосновое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Казанка 6,2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Суатколь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Озерный 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Суатколь (Имантай)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Баян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Суатколь (Малый)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Бике 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Табунное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Пресновка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Тактаколь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Украинское 6,2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Текесары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Жамбыл 2,3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Токсанбай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Макарьевка 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Тулубай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Макарьевка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Тулумбай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Богдановка 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Угловое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северо-северо-восточнее села Троицкое 8,5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Узбакан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Светлое 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Жамбыл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Сабит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Улькенколь (Утятник)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Каракамыс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Благовещенка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Казанка 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Айымжан 4,6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Церковное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Макарьевка 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Часовое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Петровка 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Архангелка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Чистое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Чапаевка)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Чапаевка 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Шантемир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Жамбыл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Шорохово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Орталык 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Шубное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Макарьевка 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Щитово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Пресновка 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Ягодное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Екатериновка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Ямное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Макарьевка 4,7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Ястребиновское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Ястребинка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Алуа Большая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Алуа 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Армяжье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Успенка 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Бараново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Чистое 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Зарослое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Полтавка 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Жастар 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Зарослое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Зарослое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Звездочка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Октябрьское 1,8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Ганькино 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Медвежье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Чистовское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Полудино 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Полудино 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Пронькино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Успенка 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Рявкино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Рявкино 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Октябрьское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Каракога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(Медвежка)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Медвежка 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Солодка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Каракога 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Бабаш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Якорь 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Байсал 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Башкирское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Архангельское 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 Малое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Пеньково 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 Сумное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Сумное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Биктеш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Токуши 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Большая Пузыриха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Налобино 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Бугровое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Бугровое 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Николаевка 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Волченок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Николаевка 1,8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Гайдуково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Гайдуково 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Налобино 1,6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 Малое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Глубокое 1,4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Гусиное (Асаново)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Асаново 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Гусиное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Бесколь 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Гусиное (Желяково)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Желяково 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Гусиное 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(Малое)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Глубокое 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Даньково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Кустовое 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Демкино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Налобино 0,05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Долбилово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Прибрежное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Трудовое 8,2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Жамановское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Сумное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Глубокое 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Желяково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Желяково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Желяковская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Желяково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Забочное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Соколовка 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Зверобойное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Налобино 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Земляное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Метлишино 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Земляное (Бугровое)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Зоринское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Кондратовка 3,8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Исаково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Исаковка 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 (Кызылжарский район) №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Семипалатное Кызылжарского района до железнодорожного моста города Петропавловск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 (Кызылжарский район)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железнодорожного моста города Петропавловск до границы с Российской Федерацией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старица (Долматово)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Долматово 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Глубокое 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Новоникольское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Карьково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Сивково 4,7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Кирово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Новоалександровка 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Кисельное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Байсал 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Кишкибиши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Березовка 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Коростель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юго-юго-западнее села Налобино 7,3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Кустовое 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Кривое 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(Малое)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Сумное 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Круглое 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(Черное)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Сумное 4,6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Боголюбово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Знаменское 1,8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Курейное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Гайдуково 2,4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Дубровное 0,55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Кривозерка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Лебеденок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Налобино 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 (Налобинское)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западнее-юго-западнее села Налобино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Соколовка 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Метлишино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Метлишино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Метлишино Большое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Метлишино 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Боголюбово 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 (Ближнее)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Боголюбово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Налобинское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Глубокое 4,7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Никульское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Красноярка 3,6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Николаевка 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Осиновое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Леденево 2,9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Палочное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Глубокое 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Пестрое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окраина города Петропавловска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Пеньково Большое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Сумное 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Глубокое 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 (Домашнее)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Плоское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Подковная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Подогородная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Вагулино 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Подувальная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Полковниково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Вагулино 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юго-юго-западнее села Кондратовка 10,7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Пруд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Пресновка 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Речкино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Глубокое 4,2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Леденево 7,7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 (Асановское)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4,2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Сафонково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Березовка 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Светлое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северо-северо-западнее села Виноградовка 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Сергино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Дубровное 4,2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Сивково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Виноградовка 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Пресновка 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(Пригородное)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Бесколь 1,6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Солонцы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Желяково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Стерхово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Налобино 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Сумное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Сумное 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Травное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Новокаменка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Усталое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Глубокое 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Уялы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Трудовое 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Хлыново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Гайдуково 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Холодное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Боголюбово 4,3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Чаечное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Налобино 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Чайное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Глубокое 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Чалково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Новоалександровка 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Чемачколь (Шомшыколь)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Рассвет 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Черепково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Пеньково 6,5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Озерное 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Широкое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Вознесенка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Ыссыколь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Рассвет 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Якуш 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Дубровное 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Асташкино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Новомихайловка 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Атаман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Бексеит 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Бекетное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Дубровное 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Бекетное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Леденево 6,5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Бексеит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Бексеит 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Беленок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Белое 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Белое 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(Домашнее)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Белое 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Бескамышное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Калугино 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Бескозобово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Белое 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Токаревка 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Буканы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Новоандреевка 4,5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Сенжарка 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 (Дубровное)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Дубровное 2,9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Голубево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Покровка 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Дубровное 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Чистое 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Ближнее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Дубровное 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Дальнее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Дубровное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Дубровное (Домашнее)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Дубровное 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Евтюшкино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Афонькино 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Жагрино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Белое 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Владимировка 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 (Становское)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Токаревка 3,8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Желтое 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(Щучье)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Щучье 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 бугром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Заднее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Становое 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Займище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Новоандреевка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Золотое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Коваль 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Воскресеновка 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Новоандреевка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Казанцево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северо-северо-восточнее села Дубровное 7,4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Михайловка 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Калдаман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Пчелино 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Калдаман Кривой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Пчелино 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Калинино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Искра 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Калмыково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Искра 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города Мамлютка 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(Белое)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Белое 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Новомихайловка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Андреевка 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Канаево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Токаревка 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Капральское (Байжарык)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Бике 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Кинета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Покровка 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Кислое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Становое 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Коваль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Коваль 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Козявочное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Дубровное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Косматое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Покровка 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Дубровное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Искра 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Куклино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Искра 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Ледяевское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Степное 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Майорское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Становое 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Леденево 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Майское Малое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Леденево 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Малое Становое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Становое 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Марушкино Большое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Минкесер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Минкесер 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Молоково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 5,5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Моховичок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Дубровное 9,8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Минкесер 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Мураш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Коваль 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Немецкое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Андреевка 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Новоукраинское (Домашнее)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Новоукраинка 0,1 километра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Оглачи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Октябрь 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Окунево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Покровка 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Параскино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Новомихайловка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Пеган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Михайловка 4,2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Переднее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Становое 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Воскресеновка 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Плешково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Новоукраинка 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города Мамлютка 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Поддувальное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северо-западное села Становое 1,8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Становое 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Придворное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Щучье 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Пчелино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Пчелино 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Рогозяное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Дубровное 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Ромашкино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Сенжарка 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Русское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Новомихайловка 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Рыбненок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Воскресеновка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Дубровное 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Воскресеновка 3,5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Сабурово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Афонькино 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Сергулы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Становое 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Сергулы Малые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Искра 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Скосарево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Токаревка 4,6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Сладенькое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Воскресеновка 4,7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Искра 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Сливное 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Становое 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 Малое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Становое 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Сливные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Дубровное 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Сотницкое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Дубровное 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Становое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Становое 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Суатколь (Касеновское)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Минкесер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Сунгур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Новоукраинка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Студеное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Щучье 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Покровка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Третье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Сливное 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Тюб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Воскресеновка 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Убиенное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Становое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Уделово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Белое 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Федосейкино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Токаревка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Худиковое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Троицкое 5,5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Чалдык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Бексеит 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Чебанчик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Токаревка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Чирок Большой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Михайловка 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Чистенькое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Бексеит 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Раздольное 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(Домашнее)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Чистое 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(Токаревское)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Токаревка 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(Саманное)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Бексеит 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Чистое 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(Становое)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Становое 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(Менгисер)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Пчелино 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Чистый Сарапул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Пчелино 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Шайтаново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Афонькино 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Шашмурино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Щучье 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Щучье 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Юртовое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Токаревка 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Шукырколь 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Биесойган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Целинное 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Бригада 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Урожайное 13,2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Дружба 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Казмакорак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Шакпак 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Калмакколь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Салкынколь 8,5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Калмакколь Малый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Раисовка 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юго-юго-западнее села Ялты 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Рузаевское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Рузаевка 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Салкынколь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Чистополье 7,8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Улкенколь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Шукырколь 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Старобелка 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"Урожайное"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Урожайное 0,07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Чернобаевское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Чернобаевка 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Шакпак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Шакпак 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Шолаксай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Кокалажар 6,5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Жарколь 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 на реке 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Ащи-карасу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Новогречановка 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Баженколь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Кирово 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Барыколь 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Алабота 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Рощинское 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 на реке Жанасу 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Аккудук 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Зеленогайские плотины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Зеленый гай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Калибек 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притоки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Шункырколь 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Рощинское 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Рощинское 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Макашевка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Матсор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Жанадауир 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"Новогречановка" №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Новогречановка 6,1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"Новогречановка"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Новогречановка 6,2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Майбалык 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Мәриямкөл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Озерное 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Чермошнянка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Кирово 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Ушсай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Тихоокеанское 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Шокырколь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Кирово 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Акжан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Акжан 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Москворецкое 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Альпаш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Тимирязево 1,4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Большие Сулюкты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Акжан 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Есиней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Целинный 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Жаркен 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Журавлинное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Целинный 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Акжан 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Как-Москворецкое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Москворецкое 11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Косэрон (Обвальное)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Целинное 8,8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Комсомольское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Целинное 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Кошкар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Дружба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Целинное 10,6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Дмитриевка 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Придворное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Дмитриевка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Целинное 8,9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Сулы 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Тимирязево 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пруд 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Бидаик 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пруд 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Бидаик 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пруд 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Бидаик 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западнее-северо-западнее села Кайрат 26,2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Музды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Кайрат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№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Улан 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Силетытениз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села Карамырза 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Кишкенеколь 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Херсонский пруд 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Каратерек 2,8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Херсонский пруд 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Каратерек 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Шумыктыколь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Кишкенеколь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Жалпаксу 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Кенес 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Жалтыр 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Кабанкарасу 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Кенес 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 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"Квашинское"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восточнее села Городецкое 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Козловское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юго-восточнее села Каратал 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западнее села Семиполка 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Ступинка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Обалы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Бирлик 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Паровое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Новопокровка 0,4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 (район Шал акына)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района имени Габита Мусрепова до границы Есильского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Полтавское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юго-западнее села Балуан 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Сергеевское водохранилище 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г. Сергеевка 0,2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Сергеевское водохранилище 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г. Сергеевка 8,6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Сергеевское водохранилище 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г. Сергеевка 18,8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Сергеевское водохранилище 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г. Сергеевка 27,8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Сергеевское водохранилище 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г. Сергеевка 0,7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(Балуан)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северо-восточнее села Балуан 3,3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Суттыколь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севернее села Повозочное 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Тарангул Малый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Новопокровка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Шортанды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северо-западнее села Бирлик 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Щербакты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Повозочное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548 водоемов и (или) участков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