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94d1" w14:textId="15a9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изменения в постановление акимата Северо-Казахстанской области от 5 апреля 2023 года № 41 "Об утверждении объемов субсидий по направлениям субсидирования на развитие племенного животноводства, повышения продуктивности и качества продукции животноводства, а также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Северо-Казахстанской области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14 декабря 2023 года № 253. Зарегистрировано в Департаменте юстиции Северо-Казахстанской области 14 декабря 2023 года № 7650-15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объемов субсидий по направлениям субсидирования на развитие племенного животноводства, повышения продуктивности и качества продукции животноводства, а также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Северо-Казахстанской области на 2023 год" от 5 апреля 2023 года № 41 (зарегистрировано в Реестре государственной регистрации нормативных правовых актов № 7468-15)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Северо-Казахстанской области Министерства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 № 41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Северо-Казахстанской области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725 573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Однополое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2 382 112,1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22 299,1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130 889 450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6 637 646,1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(крупный рогатый скот молочного и молочно-мясного направления от 50 до 400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(крупный рогатый скот молочного и молочно-мясного направления от 400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1 734 203,6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(крупный рогатый скот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(свиньи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(лошади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(овцы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бюджетных средств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2 936 939 ,9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мужские особи молочных или молочно-мясных пород), реализованного или перемещенного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откорм в откормочные площадки или на мясоперерабатывающие предприятия с убойной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Двуполое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781 440,6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699 799,8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из резерва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11 373 711,0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