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8e5db" w14:textId="da8e5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Северо-Казахстанского областного маслихата от 24 ноября 2016 года № 7/4 "Об утверждении Правил подготовки и проведения отопительного сезона в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26 декабря 2023 года № 10/2. Зарегистрирован в Департаменте юстиции Северо-Казахстанской области 3 января 2024 года № 7671-15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Северо-Казахстанского областного маслихата "Об утверждении Правил подготовки и проведения отопительного сезона в Северо-Казахстанской области" от 24 ноября 2016 года № 7/4 (зарегистрировано в Реестре государственной регистрации нормативных правовых актов под № 3964)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 № 10/2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ноября 2016 года № 7/4</w:t>
            </w:r>
          </w:p>
        </w:tc>
      </w:tr>
    </w:tbl>
    <w:bookmarkStart w:name="z1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подготовки и проведения отопительного сезона в Северо-Казахстанской области</w:t>
      </w:r>
    </w:p>
    <w:bookmarkEnd w:id="3"/>
    <w:bookmarkStart w:name="z1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подготовки и проведения отопительного сезона в Северо-Казахстанской области (далее - Правила) разработаны в соответствии с Законами Республики Казахстан "Об электроэнергетике", "Об энергосбережении и повышении энергоэффективности", "О жилищных отношениях", "О защите прав потребителей", приказом Министра энергетики Республики Казахстан от 18 декабря 2014 года № 211 "Об утверждении Правил пользования тепловой энергией" (зарегистрировано в Реестре государственной регистрации нормативных правовых актов под № 10234) (далее - Правила пользования тепловой энергией), приказом Министра энергетики Республики Казахстан от 28 сентября 2017 года № 331 "Об утверждении Правил установления охранных зон объектов тепловых сетей и особых условий использования земельных участков, расположенных в границах таких зон" (зарегистрировано в Реестре государственной регистрации нормативных правовых актов под № 15941), Приказом Министра энергетики Республики Казахстан от 30 марта 2015 года № 247 "Об утверждении Правил технической эксплуатации электрических станций и сетей" (зарегистрировано в Реестре государственной регистрации нормативных правовых актов под № 11066), приказом исполняющего обязанности Министра индустрии и инфраструктурного развития Республики Казахстан от 29 апреля 2020 года № 249 "Об утверждении перечня коммунальных услуг и Типовых правил предоставления коммунальных услуг" (зарегистрировано в Реестре государственной регистрации нормативных правовых актов под № 20542) и определяют порядок подготовки и проведения отопительного сезона в Северо-Казахстанской области.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координируют деятельность местных исполнительных органов, организаций жилищно-коммунального хозяйства и топливно-энергетического комплекса Северо-Казахстанской области по подготовке объектов производственного, социального, жилищно-коммунального хозяйства и топливно-энергетического комплекса области к отопительному сезону для обеспечения их устойчивого функционирования в период его прохождения.</w:t>
      </w:r>
    </w:p>
    <w:bookmarkEnd w:id="6"/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Основной задачей местных исполнительных органов, организаций жилищно-коммунального и топливно-энергетического комплекса Северо-Казахстанской области является обеспечение устойчивого тепло -, водо -, электро -, газо - и топливоснабжения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bookmarkEnd w:id="7"/>
    <w:bookmarkStart w:name="z2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понятия используемые в настоящих Правилах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Правилах используются следующие понятия:</w:t>
      </w:r>
    </w:p>
    <w:bookmarkEnd w:id="9"/>
    <w:bookmarkStart w:name="z2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узел учета - система приборов и устройств, обеспечивающая учет тепловой энергии;</w:t>
      </w:r>
    </w:p>
    <w:bookmarkEnd w:id="10"/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теплопотребляющая установка - техническое устройство, предназначенное для приема и использования тепловой энергии;</w:t>
      </w:r>
    </w:p>
    <w:bookmarkEnd w:id="11"/>
    <w:bookmarkStart w:name="z2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тепловая энергия – энергия, передаваемая теплоносителем, при потреблении которой изменяются термодинамические параметры теплоносителя (температура, давление);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прибор коммерческого учета - техническое устройство, предназначенное для коммерческого учета электрической мощности, электрической или тепловой энергии, разрешенное к применению в порядке, установленном законодательством Республики Казахстан;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коммунальные услуги – услуги, предоставляемые потребителю, включающие водоснабжение, водоотведение, газоснабжение, электроснабжение, теплоснабжение, мусороудаление, обслуживание лифтов, для обеспечения безопасных и комфортных условий проживания (пребывания);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содержание общего имущества объекта кондоминиума – комплекс работ или услуг по технической эксплуатации, санитарному содержанию и текущему ремонту общего имущества объекта кондоминиума;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объединение собственников имущества многоквартирного жилого дома (далее – объединение собственников имущества) – юридическое лицо, являющееся некоммерческой организацией, образованное собственниками квартир, нежилых помещений одного многоквартирного жилого дома, осуществляющее управление объектом кондоминиума, финансирующее его содержание и обеспечивающее его сохранность;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управляющий многоквартирным жилым домом – гражданин Республики Казахстан, не являющийся собственником квартиры, нежилого помещения, парковочного места, кладовки в управляемом многоквартирном жилом доме, соответствующий квалификационным требованиям, утвержденным уполномоченным органом;</w:t>
      </w:r>
    </w:p>
    <w:bookmarkEnd w:id="17"/>
    <w:bookmarkStart w:name="z3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объект кондоминиума – единый имущественный комплекс, состоящий из квартир, нежилых помещений, парковочных мест, кладовок, находящихся в индивидуальной (раздельной) собственности, и общего имущества, которое не может находиться в индивидуальной (раздельной) собственности и принадлежит собственникам квартир, нежилых помещений, парковочных мест, кладовок на праве общей долевой собственности, включая единый неделимый земельный участок под многоквартирным жилым домом и (или) придомовой земельный участок;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балансовая принадлежность – принадлежность оборудования и (или) тепловой сети энергопроизводящей, энергопередающей организации или потребителю на праве собственности или ином законном основании;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граница балансовой принадлежности и эксплуатационной ответственности – точка раздела тепловой сети между энергопроизводящей, энергопередающей организациями и потребителями, а также между потребителями и субпотребителями, определяемая по балансовой принадлежности тепловой сети и устанавливающая эксплуатационную ответственность сторон;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потребитель - физическое или юридическое лицо, потребляющее на основе договора электрическую и (или) тепловую энергию;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энергопередающая организация - организация, оказывающая на основе договоров услугу по передаче электрической или тепловой энергии;</w:t>
      </w:r>
    </w:p>
    <w:bookmarkEnd w:id="22"/>
    <w:bookmarkStart w:name="z3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энергоснабжающая организация - организация, осуществляющая продажу потребителям купленной электрической и (или) тепловой энергии;</w:t>
      </w:r>
    </w:p>
    <w:bookmarkEnd w:id="23"/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энергопроизводящая организация – организация, осуществляющая производство электрической и (или) тепловой энергии для собственных нужд и (или) реализации, за исключением индивидуальных потребителей электрической и (или) тепловой энергии и нетто-потребителей электрической энергии, являющихся таковыми в соответствии с законодательством Республики Казахстан в области поддержки использования возобновляемых источников энергии.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Настоящие Правила необходимы для исполнения: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местными исполнительными органами области;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энергоснабжающими, энергопередающими организациями и потребителями;</w:t>
      </w:r>
    </w:p>
    <w:bookmarkEnd w:id="27"/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организациями, выполняющие строительство, монтаж, наладку и ремонт объектов жилищно-коммунального и энергетического комплекса Северо-Казахстанской области.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Начало отопительного сезона определяется ежегодным решением местных исполнительных органов районов области и города Петропавловска при среднесуточной температуре наружного воздуха +10 0С в течение 3-5 дней.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Порядок представления ежегодного плана подготовки объектов энергетического комплекса и жилищно-коммунального хозяйства районов области и города Петропавловска к работе в предстоящем отопительном сезоне (далее – план подготовки к отопительному сезону):</w:t>
      </w:r>
    </w:p>
    <w:bookmarkEnd w:id="30"/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предприятия, входящие в жилищно-коммунальный и энергетический комплекс области, представляют ежегодно, по окончанию отопительного сезона, планы подготовки к отопительному сезону в местные исполнительные органы районов области и города Петропавловска в течение 10 рабочих дней;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местные исполнительные органы районов области и города Петропавловска объединяют представленные планы подготовки к отопительному сезону предприятий в единый план и представляют в коммунальное государственное учреждение "Управление энергетики и жилищно-коммунального хозяйства акимата Северо-Казахстанской области" для свода.</w:t>
      </w:r>
    </w:p>
    <w:bookmarkEnd w:id="32"/>
    <w:bookmarkStart w:name="z4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Отчеты по исполнению мероприятий предусмотренных планом подготовки к отопительному сезону представляются в следующем порядке:</w:t>
      </w:r>
    </w:p>
    <w:bookmarkEnd w:id="33"/>
    <w:bookmarkStart w:name="z4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местные исполнительные органы районов области и города Петропавловска - еженедельно, предприятиями, входящими в жилищно-коммунальный и энергетический комплекс;</w:t>
      </w:r>
    </w:p>
    <w:bookmarkEnd w:id="34"/>
    <w:bookmarkStart w:name="z5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коммунальное государственное учреждение "Управление энергетики и жилищно-коммунального хозяйства акимата Северо-Казахстанской области" - еженедельно, местными исполнительными органами районов области и города Петропавловска;</w:t>
      </w:r>
    </w:p>
    <w:bookmarkEnd w:id="35"/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коммунальное государственное учреждение "Аппарат акима Северо-Казахстанской области" - еженедельно, коммунальным государственным учреждением "Управление энергетики и жилищно-коммунального хозяйства акимата Северо-Казахстанской области" сводный отчет по Северо-Казахстанской области.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невыполнении запланированных работ подготовке к отопительному сезону к отчету прилагаются справка с указанием причин неисполнения и принимаемых мерах по исправлению ситуации, новых сроков выполнения работ.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Взаимоотношения энергоснабжающих организаций с потребителями определяются заключенными между ними договорам и действующим законодательством Республики Казахстан.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Ответственность за подготовку и проведение отопительного сезона организациями жилищно-коммунального хозяйства и топливно-энергетического комплекса, расположенных на территории Северо-Казахстанской области, независимо от их ведомственной принадлежности и форм собственности, возлагается на местные исполнительные органы городов и районов, энергопроизводящие, энергопередающие и водохозяйственные организации.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подготовкой энергетических объектов, а также рациональным и экономным производством и использованием тепловой энергии энергоснабжающими организациями и потребителями в рамках компетенции, установленной законодательством Республики Казахстан осуществляют: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по государственному энергетическому надзору и контролю;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по чрезвычайным ситуациям области.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Местные исполнительные органы районов области и города Петропавловска: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осуществляют контроль за эксплуатацией и техническим состоянием теплоиспользующих установок потребителей;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осуществляют контроль за подготовкой и осуществлением ремонтно-восстановительных работ по тепловым сетям и их функционирования в осенне-зимний период;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осуществляют проведение расследований технологических нарушений на тепловых сетях (магистральных, внутриквартальных);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осуществляют согласование планов ремонта тепловых сетей (магистральных, внутриквартальных);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выдачу паспортов готовности отопительных котельных всех мощностей и тепловых сетей (магистральных, внутриквартальных) к работе осенне-зимних условиях.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пределах своей компетенции общий контроль, за подготовкой и проведением отопительного сезона Северо-Казахстанской области, осуществляет областной штаб по подготовке объектов энергетического комплекса, жилья и социальной сферы Северо-Казахстанской области к отопительному сезону.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Координация подготовки и проведения отопительного сезона в городах и населенных пунктах районов области осуществляет городской или районной штаб по оценке готовности энергетического комплекса, жилищного фонда, объектов социальной сферы и инженерной инфраструктуры к работе в зимних условиях, создаваемый при местных исполнительных органах.</w:t>
      </w:r>
    </w:p>
    <w:bookmarkEnd w:id="50"/>
    <w:bookmarkStart w:name="z66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отопительному сезону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Подготовка к отопительному сезону включает следующие этапы работ: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в области коммунального хозяйства осуществляет анализ недостатков, выявленных в предыдущем отопительном сезоне;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разработку планов подготовки к отопительному сезону с учетом выполнения мероприятий по устранению выявленных дефектов и нарушений в прошедшем отопительном сезоне;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согласование плана с курирующими заместителями акимов районов и города областного значения;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работ по подготовке энергопроизводящими и энергопередающими организациями в полном объеме и с качеством ремонтов основного и вспомогательного оборудования, соответствующим установленным нормам;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работ по подготовке зданий (домов), ремонту и замене инженерных систем и оборудования внутри зданий (домов);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подготовку топливных складов, систем подготовки топлива, топливоподачи, удаления шлака и золы, железнодорожных и автомобильных подъездных путей, противопожарного хозяйства;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создание нормативных запасов топлива, наличие договоров на поставку топлива на предстоящий осенне-зимний период и обеспечение аварийных запасов оборудования, материально-технических ресурсов для устранения технологических аварий и ликвидации последствий стихийных бедствий на объектах энергетики и жилищно-коммунального хозяйства.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Комплекс мероприятий, связанных с проведением отопительного сезона состоит из следующих этапов: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опробование систем теплоснабжения и резервных топливных хозяйств в работе (пробное протапливание) для котельных до 100 Гигакалорий/час;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устойчивое теплоснабжение в соответствии с температурным графиком;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прохождение зимнего максимума энергетических нагрузок;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завершение отопительного сезона и обеспечение горячего водоснабжения в межотопительный период.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Сроки завершения работ на источниках теплоснабжения и центральных тепловых пунктах: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 15 сентября текущего года, необходимые для обеспечения нужд отопления в осенний период;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 1 октября текущего года, необходимые для обеспечения нужд отопления в период прохождения зимнего максимума нагрузок;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 25 сентября текущего года, необходимые по ремонту и профилактике электро -, водокоммуникаций, обеспечивающих источники теплоснабжения.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Сроки завершения работ на тепловых сетях по текущему, капитальному ремонту и реконструкции, вводов в здания и внутренних домовых системах до 15 сентября текущего год.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Тепловые сети должны подвергаться: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гидравлическим испытаниям (на прочность и плотность) – после окончания ремонтных работ и до начала отопительного сезона;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тепловым испытаниям (на максимальную температуру теплоносителя) – не реже 1 раза в 2 года;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гидравлическим испытаниям (на гидравлические потери) и тепловым испытаниям (на тепловые потери) - один раз в пять лет.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Председатель объединения собственников имущества или доверенное лицо простого товарищества либо управляющий многоквартирным жилым домом либо управляющая компания: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содержат в надлежащем техническом состоянии и обеспечивают безопасность общедомовой (внутридомовой) системы отопления и горячего водоснабжения, обеспечивают сохранность (общедомовых) приборов коммерческого учета и других теплопотребляющих установок, составляющих общедомовую собственность;</w:t>
      </w:r>
    </w:p>
    <w:bookmarkEnd w:id="75"/>
    <w:bookmarkStart w:name="z9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обеспечивают рациональное потребление тепловой энергии, используемой на общедомовые нужды, предотвращают потери на внутридомовых инженерных системах и оборудований;</w:t>
      </w:r>
    </w:p>
    <w:bookmarkEnd w:id="76"/>
    <w:bookmarkStart w:name="z9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уведомляют энергоснабжающие и энергопередающие организации по теплоснабжению о случаях нарушения целостности пломб, установленных энергоснабжающими и энергопередающими организациями по теплоснабжению;</w:t>
      </w:r>
    </w:p>
    <w:bookmarkEnd w:id="77"/>
    <w:bookmarkStart w:name="z9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обеспечивают ликвидацию повреждений на внутридомовых инженерных системах и оборудовании с привлечением, в необходимых случаях, теплоснабжающей организации для отключения питания объектов от тепловых и электрических сетей;</w:t>
      </w:r>
    </w:p>
    <w:bookmarkEnd w:id="78"/>
    <w:bookmarkStart w:name="z9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обеспечивают беспрепятственный доступ представителей энергоснабжающих и энергопередающих организаций по теплоснабжению к общедомовым приборам коммерческого учета, внутридомовым инженерным системам и оборудованию к теплопотребляющим установкам потребителей;</w:t>
      </w:r>
    </w:p>
    <w:bookmarkEnd w:id="79"/>
    <w:bookmarkStart w:name="z9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привлекают третьих лиц для осуществления ремонтных и эксплуатационных работ по содержанию внутридомовых инженерных систем и оборудования в надлежащем техническом состоянии, заключают договора и контролируют их исполнение с субъектами сервисной деятельности;</w:t>
      </w:r>
    </w:p>
    <w:bookmarkEnd w:id="80"/>
    <w:bookmarkStart w:name="z9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уведомляют собственников квартир (помещений), об отключении, испытаниях или ином изменении режима работы инженерных систем и оборудований - за трое суток, кроме случаев возникновения аварийных ситуаций;</w:t>
      </w:r>
    </w:p>
    <w:bookmarkEnd w:id="81"/>
    <w:bookmarkStart w:name="z9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уведомляют собственников квартир (помещений) о недопущении переоборудования внутриквартирных сетей, инженерного оборудования и устройств без согласия с организацией, к сетям которой подключен потребитель, установки и демонтожа дополнительных секций приборов отопления, запорной и регулирующей арматуры, использования теплоносителя в системах отопления не по прямому назначению (слив воды из системы и приборов отопления).</w:t>
      </w:r>
    </w:p>
    <w:bookmarkEnd w:id="82"/>
    <w:bookmarkStart w:name="z9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Физические и юридические лица, производящие работы вблизи охранных зон тепловых сетей, которые могут вызвать повреждение, не позднее, чем за 12 (двенадцать) календарных дня до начала выполнения работ согласовывают с организацией, в ведении которой находятся тепловые сети, условия и порядок проведения этих работ, обеспечивающие сохранность тепловых сетей, и принимают необходимые меры за счет собственных средств.</w:t>
      </w:r>
    </w:p>
    <w:bookmarkEnd w:id="83"/>
    <w:bookmarkStart w:name="z9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Работы по реконструкции и капитальному ремонту систем теплоснабжения производятся согласно графикам производства работ.</w:t>
      </w:r>
    </w:p>
    <w:bookmarkEnd w:id="84"/>
    <w:bookmarkStart w:name="z10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Граница ответственности между потребителем и энергопередающей или энергопроизводящей организациями за состояние и обслуживание систем теплопотребления определяется их балансовой принадлежностью или по согласованию сторон.</w:t>
      </w:r>
    </w:p>
    <w:bookmarkEnd w:id="85"/>
    <w:bookmarkStart w:name="z10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До присоединения к тепловой сети энергопередающей (энергопроизводящей) организации потребитель осуществляет следующие действия:</w:t>
      </w:r>
    </w:p>
    <w:bookmarkEnd w:id="86"/>
    <w:bookmarkStart w:name="z10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после строительства теплового узла, монтажа приборов учета и внутренней системы теплоснабжения вызывает представителя энергопередающей (энергопроизводящей) организации для приемки выполнения работ по промывке и опрессовке вновь смонтированного оборудования с последующим оформлением актов;</w:t>
      </w:r>
    </w:p>
    <w:bookmarkEnd w:id="87"/>
    <w:bookmarkStart w:name="z10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совместно с представителями энергопередающей (энергопроизводящей) организации оформляет акт раздела границ балансовой принадлежности и эксплуатационной ответственности;</w:t>
      </w:r>
    </w:p>
    <w:bookmarkEnd w:id="88"/>
    <w:bookmarkStart w:name="z10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оформляет паспорт и получает размеры дроссельных устройств (сопел, шайб). Изготовление дроссельных устройств проводится в соответствии с нормативно-технической документацией и полученными расчетами. При установке дроссельных устройств вызывает представителя энергопередающей (энергопроизводящей) организации для опломбировки;</w:t>
      </w:r>
    </w:p>
    <w:bookmarkEnd w:id="89"/>
    <w:bookmarkStart w:name="z10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представляет акты промывки, опрессовки и наладки в энергопередающую (энергопроизводящую) организацию для получения акта технической готовности теплопотребляющих установок и тепловых сетей к предстоящему отопительному сезону.</w:t>
      </w:r>
    </w:p>
    <w:bookmarkEnd w:id="90"/>
    <w:bookmarkStart w:name="z10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Трубопроводы тепловых сетей до ввода их в эксплуатацию после монтажа, капитального ремонта и реконструкции подлежат промывке и опрессовке.</w:t>
      </w:r>
    </w:p>
    <w:bookmarkEnd w:id="91"/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Готовность энергопроизводящих и энергопередающих организаций к работе в осенне-зимних условиях подтверждается при условии получения паспорта готовности.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Подготовку к отопительному сезону построенных котельных, тепловых сетей, центральных тепловых пунктов, насосных станций, систем центрального отопления и горячего водоснабжения, построенных домов, не принятых в эксплуатацию заказчиками (потребителями) и энергопроизводящими и энергопередающими организациями, обеспечивают строительные организации.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Организационные мероприятия по подготовке инженерных систем и оборудований потребителей к отопительному сезону включают: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назначение лица, ответственного за эксплуатацию инженерных систем и оборудования;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подготовку технической документации;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поверки контрольно-измерительных приборов и приборов коммерческого учета при их наличии;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выполнение тепловой изоляции всех трубопроводов в пределах границ раздела эксплуатационной ответственности подвальных и чердачных помещений;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ремонт входных дверей подъездов и подвалов;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закрытие окон чердаков и подвалов;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восстановление двойного остекления окон лестничных клеток;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восстановление и включение в работу отопления лестничных клеток;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ремонта помещения теплового пункта: побелка, покраска, обеспечение необходимого освещения и надежного запирания;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проведение ревизии и ремонта всей установленной запорной, регулирующей арматуры систем энергоснабжения;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поверку технических термометров, очистка гильз с последующей заливкой технического масла;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проведение промывки по окончании отопительного сезона;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установку опломбированных, поверенных манометров;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проведение гидравлического испытания всех элементов систем теплопотребления на механическую прочность и гидравлическую плотность;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проверку сопротивления изоляции электропроводок зданий (домов).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Арендатор либо собственник подвальных помещений, по которым проходят транзитом инженерные системы и оборудование, обеспечивает свободный доступ (в любое время суток для производства аварийно-восстановительных работ) персонала эксплуатирующих организаций для выполнения работ по ремонту и обслуживанию инженерных систем и оборудования.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Приемка систем теплопотребления после выполнения подготовительных работ осуществляется энергопередающей организацией и оформляется актом технической готовности.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Энергопередающая организация выдает акт технической готовности потребителям многоквартирного жилого фонда при предоставлении акта промывки, опрессовки и наладки.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Не допускается подключение потребителей тепловой энергии к системам теплоснабжения, если отсутствует возможность энергопроизводящих и (или) энергопередающих организаций обеспечить теплоснабжение в соответствии с действующей нормативно-технической документацией.</w:t>
      </w:r>
    </w:p>
    <w:bookmarkEnd w:id="113"/>
    <w:bookmarkStart w:name="z129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Режим отопления</w:t>
      </w:r>
    </w:p>
    <w:bookmarkEnd w:id="114"/>
    <w:bookmarkStart w:name="z130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Энергопроизводящие и энергопередающие организации разрабатывают и согласовывают до 1 сентября с местными исполнительными органами города Петропавловска и районов области, график подключения систем теплоснабжения и расчетные графики гидравлических и температурных параметров.</w:t>
      </w:r>
    </w:p>
    <w:bookmarkEnd w:id="115"/>
    <w:bookmarkStart w:name="z131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графиках подключения соблюдается следующая очередность подключения потребителей:</w:t>
      </w:r>
    </w:p>
    <w:bookmarkEnd w:id="116"/>
    <w:bookmarkStart w:name="z132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детские, лечебные, дошкольные и школьные учреждения, дома для престарелых и лиц с инвалидностью;</w:t>
      </w:r>
    </w:p>
    <w:bookmarkEnd w:id="117"/>
    <w:bookmarkStart w:name="z133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жилые дома, гостиницы, общежития;</w:t>
      </w:r>
    </w:p>
    <w:bookmarkEnd w:id="118"/>
    <w:bookmarkStart w:name="z134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объекты культуры, спорта и торговли, административные здания, промышленные предприятия.</w:t>
      </w:r>
    </w:p>
    <w:bookmarkEnd w:id="119"/>
    <w:bookmarkStart w:name="z135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После подключения всех зданий (домов) эксплуатирующие организации проводят проверку состояния оборудования и первичную регулировку внутридомовых систем.</w:t>
      </w:r>
    </w:p>
    <w:bookmarkEnd w:id="120"/>
    <w:bookmarkStart w:name="z13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Во время отопительного сезона энергоснабжающая, энергопроизводящая и энергопередающая организация, согласно договора на оказание услуг по передаче и (или) распределению тепловой энергии предоставляет потребителю услуги соответствующего качества в соответствии с температурным графиком.</w:t>
      </w:r>
    </w:p>
    <w:bookmarkEnd w:id="121"/>
    <w:bookmarkStart w:name="z13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Во время прохождения отопительного сезона энергопередающие организации:</w:t>
      </w:r>
    </w:p>
    <w:bookmarkEnd w:id="122"/>
    <w:bookmarkStart w:name="z13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потребителям расчетные гидравлические и температурные параметры. Плановые отклонения от расчетного температурного графика работы источника теплоснабжения допускаются по согласованию с местными исполнительными органами городов и районов, уполномоченным органом по государственному энергетическому надзору и уполномоченным органом по чрезвычайным ситуациям области;</w:t>
      </w:r>
    </w:p>
    <w:bookmarkEnd w:id="123"/>
    <w:bookmarkStart w:name="z13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внеплановых ограничениях или прекращениях подачи тепла или ухудшении качества горячей воды оповещают местные исполнительные органы городов и районов, уполномоченный орган по государственному энергетическому надзору, уполномоченный орган по чрезвычайным ситуациям области, дежурные службы потребителей коммунальных услуг с указанием причин, принимаемых мер;</w:t>
      </w:r>
    </w:p>
    <w:bookmarkEnd w:id="124"/>
    <w:bookmarkStart w:name="z140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обеспечивают выезд своих представителей при аварийных ситуациях на источниках теплоснабжения и инженерных сетях;</w:t>
      </w:r>
    </w:p>
    <w:bookmarkEnd w:id="125"/>
    <w:bookmarkStart w:name="z141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производят работы по ликвидации повреждений и дефектов на трубопроводах тепловых сетей в сроки согласно действующим нормативам;</w:t>
      </w:r>
    </w:p>
    <w:bookmarkEnd w:id="126"/>
    <w:bookmarkStart w:name="z142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осуществляют контроль за техническим состоянием инженерных сетей и оборудования, находящихся на балансе организации;</w:t>
      </w:r>
    </w:p>
    <w:bookmarkEnd w:id="127"/>
    <w:bookmarkStart w:name="z143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организуют прием претензий от потребителей, а также принимают меры по выявлению и устранению причин претензий в течение десяти календарных дней;</w:t>
      </w:r>
    </w:p>
    <w:bookmarkEnd w:id="128"/>
    <w:bookmarkStart w:name="z144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выявляют допущение самовольных (без разрешения энергопередающей или энергоснабжающей организации) врезок, снятий или рассверловок диафрагм и сопел, слива воды через стояки;</w:t>
      </w:r>
    </w:p>
    <w:bookmarkEnd w:id="129"/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принимают незамедлительные меры по локализации и ликвидации технологических нарушений на инженерных сетях, находящихся на балансе организации;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оповещают потребителей о причинах и длительности ограничения или отключения теплоснабжения через средства массовой информации, телефонной связи и объявления на подъездах домов.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началом отопительного сезона приводятся в готовность аварийно-восстановительные бригады на энергопроизводящих и энергопередающих организациях.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При объявлении аварийной ситуации на системах тепло -, электро -, газо -, водооснабжения и водоотведения: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всех объектах жилищно-коммунального и энергетического комплекса вводится круглосуточное дежурство ответственных лиц, из числа руководящего персонала;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распоряжению акимов районов области и города Петропавловска на организациях жилищно-коммунального хозяйства и топливно-энергетического комплекса вводится повышенная готовность вспомогательных аварийно-восстановительных бригад, обеспеченных механизмами и материалами для использования в аварийных ситуациях.</w:t>
      </w:r>
    </w:p>
    <w:bookmarkEnd w:id="135"/>
    <w:bookmarkStart w:name="z151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Завершение отопительного сезона и обеспечение горячего водоснабжения в межотопительный период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При среднесуточной температуре наружного воздуха выше +10 0С и прогнозе дальнейшего повышения температуры наружного воздуха, местными исполнительными органами и энергоснабжающими организациями принимается решение о прекращении отопительного сезона с третьих суток устойчивых положительных температур.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После окончания отопительного сезона, организации, эксплуатирующие здания (жилые дома) в соответствии с заключенными договорами с потребителями в присутствии представителей энергопередающей организации отключают систему центрального отопления и обеспечивают работу систем горячего водоснабжения по летней схеме, определенные условиями договора. Ремонт систем теплоснабжения и теплопотребления необходимо производить до 1 октября следующего отопительного сезона.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случаях, неурегулированных вопросов настоящими Правилами, следует руководствоваться нормами действующего законодательства Республики Казахстан.</w:t>
      </w:r>
    </w:p>
    <w:bookmarkEnd w:id="139"/>
    <w:bookmarkStart w:name="z155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Ответственность энергоснабжающих организаций и потребителей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Ответственность энергоснабжающих организаций и потребителей за нарушение Правил определяется в соответствии с действующим законодательством Республики Казахстан.</w:t>
      </w:r>
    </w:p>
    <w:bookmarkEnd w:id="1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