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c074" w14:textId="80dc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Северо–Казахстанской области от 24 мая 2017 года № 898 "Об определении мест для размещения агитационных печатных материалов и предоставлении помещений для встреч с избирателями всех кандидатов на территории города Петропавловска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27 февраля 2023 года № 275. Зарегистрировано Департаментом юстиции Северо-Казахстанской области 28 февраля 2023 года № 7449-15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Петропавловска Северо–Казахстанской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Северо-Казахстанской области от 24 мая 2017 года № 898 "Об определении мест для размещения агитационных печатных материалов и предоставлении помещений для встреч с избирателями всех кандидатов на территории города Петропавловска Северо-Казахстанской области" (зарегистрировано в Реестре государственной регистрации нормативных правовых актов № 4197)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мест для размещения агитационных печатных материалов для всех кандидатов на территории города Петропавловска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"В соответствии с пунктом 6 статьи 28 Конституционного закона Республики Казахстан "О выборах в Республике Казахстан", статьей 31 Закона Республики Казахстан "О местном государственном управлении и самоуправлении в Республике Казахстан", акимат города Петропавловска Северо-Казахстанской области ПОСТАНОВЛЯЕТ:";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совместно с Петропавловской городской избирательной комиссией места для размещения агитационных печатных материалов всех кандидатов на территории города Петропавловска Северо-Казахстанской области, согласно приложению к настоящему постановлению.";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приложению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коммунального государственного учреждения "Аппарат акима города Петропавловска".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Петропавловска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Петропавловской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избирательной комиссии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2023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2017 года № 898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города Петропавловска Северо-Казахстанской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Интернациональная и Театральная, на территории рынка "Черемушки", напротив входа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Григория Потанина, слева от автобусной конечной остановки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Кожзавод пересечение улица Рыжова-Кожевенная справа от автобусной конечной остановки, улица Кожевенная,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Шинного центр "Nokian Tyre", улица Пушкина, 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перед входом на территорию парка Победы, пересечение улиц Набережная и Я. Гашека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2-я Заречная, слева от автобусной остановки магазина "МАКС", поселок Заречный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автобусной остановки "Гимназия Аль-Фараби" по улице Я.Гашека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входа в Дом быта "Северный", по улице Нұрсұлтан Назарбаева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перед входом на рынок "Салем", по улице Нұрсұлтан Назарбаева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входа в магазин "Magnum", по улице Набережной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магазина "Ани", улица Набережная, 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Неля Болатбаева, слева от входа в ресторан "Туркестан"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перед входом в магазин "Семейный", по улице Нұрсұлтан Назарбаева 339 "Б"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Хименко и имени Ч. Валиханова, справа от входа в магазин "Сулпак"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автобусной остановки "Академия Национальной гвардии Республики Казахстан", улица имени Жалела Кизатова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автобусной конечной остановки, поселок Борки, улица Зеленая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Солнечная и Дачная, справа от входа в магазин "Кокетка", микрорайон Солнечный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автобусной остановки прилегающей к территории гипермаркета "Magnum", улица Нұрсұлтан Назарбаев, 252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Нұрсұлтан Назарбаев и Г. Мусрепова, справа от входа в торговый дом "Караван"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Нұрсұлтан Назарбаев и Абая со стороны супермаркета "Сокол"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Жамбыла, 231, справа от въезда к автозаправочной станции Товарищество с ограниченной ответственностью "СК Нефтепродукт"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автобусной остановки коммунального государственного казенного предприятия "Государственный казахский музыкально-драматический театр имени Сабита Муканова управления культуры, архивов и документации акимата Северо-Казахстанской области" по улица имени Жамбыла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входа в Государственное коммунальное казҰнное предприятие "Ясли-сад "Снежинка" коммунального государственного учреждения "Отдел образования акимата города Петропавловска", улица Батыр Баян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входа в магазин "Стеклянный", улица Украинская, 203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перед входом на территорию коммунального государственного учреждения "Образовательная средняя школа № 27" государственного учреждения "Отдел образования города Петропавловска" акимата города Петропавловска Северо-Казахстанской области", улица имени Панфилова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автобусной остановки кинотеатр "Родина", по улице Украинской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при входе в главный вход в коммунальное государственное учреждение "Неполная средняя школа №31" государственного учреждения "Отдел образования города Петропавловска" акимата города Петропавловска Северо-Казахстанской области", по улице ПугачҰва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слева от дома по улице Караванная 100 в направлении улицы Панфилова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В. Б. Кошукова, слева от прилегающей территории к торговому дому "Пирамида"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Юрия Медведева и имени Каныша Сатпаева, напротив магазина "Авто империя"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автобусной остановки "Аптека", по улице Абая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автобусной остановки "Городская больница № 2", по улице Астана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автобусной остановки "Рынок ЦОТ", по улице Заводской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имени Мухтара Ауэзова и Конституции Казахстана, справа от центрального входа в Парк Первого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 Островского, слева от автобусной остановки рынка "Шелковый путь"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Жамбыла Жабаева, справа от автобусной остановки рынок "Тайга"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слева от входа НАО "Государственная корпорация "Правительство для граждан", пересечение улиц Абая и имени Мухтара Ауэзова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Интернациональная и Астана, напротив входа в гостиницу "Колос"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Жумабаева, справа от входа в 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 Министерства образования и науки Республики Казахстан, корпус №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Карима Сутюшева и М. Жумабаева прилегающая территория к ТРЦ "Dostyq mall"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Нұрсұлтан Назарбаев и Конституции Казахстана, справа от торгового дома "ЦУМ"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автобусной остановки "Конституции Казахстана", по улице Жамбыла Жабаева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автобусной остановки по улице Пушкина Коммунальное государственное предприятие на праве хозяйственного ведения "Детская областная больница" акимата Северо-Казахстанской области управления здравоохранения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автобусной остановки "Бензострой", улица Ухабова,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автобусной остановки "Назарбаев интеллектуальная школа", микрорайон Береке улица Дусухамбетова, 17 "В"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автобусной конечной остановки "Новостройки", микрорайон Береке улица К.Байболова,18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автобусной остановкой, на против входа в торговый дом "Мебельвиль", улица имени Жамбыла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автобусной остановки "Дворец спорта имени Винокурова", микрорайон Жас Өркен, улица имени Жамбыла, 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входа в магазина "Волна" улица имени Жамбыла Жабаева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