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f087" w14:textId="21df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18 апреля 2023 года № 2. Зарегистрировано Департаментом юстиции Северо-Казахстанской области 25 апреля 2023 года № 7481-15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 города Петропавловска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Петропавловск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Петропавловского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Петропавловск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неблагоустроенные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