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77b6" w14:textId="4c67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Петропавловск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26 апреля 2023 года № 515. Зарегистрировано Департаментом юстиции Северо-Казахстанской области 27 апреля 2023 года № 7488-15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города Петропавловск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города Петропавловск Северо-Казахстанской области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города Петропавловск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1967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специально отведенных мест для осуществления выездной торговли на территории города Петропавловска" (зарегистрировано в Реестре государственной регистрации нормативных правовых актов за № 5143)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30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657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Петропавловска Северо-Казахстанской области от 29 декабря 2018 года № 1967 "Об определении специально отведенных мест для осуществления выездной торговли на территории города Петропавловска" (зарегистрировано в Реестре государственной регистрации нормативных правовых актов за № 7391).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Петропавловск.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Петропавловск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Петропавловск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Петропавловска Северо-Казахстанской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пересечение улиц Аубакира Исмаилова и Нурсултана Назарбаева, напротив с правой стороны от газозаправочной станции "Рока"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"Graf-in"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Ивана Яковлевича Смирнова,68 с левой стороны от гостиницы "Заря"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Г.Мусрепова,1 напротив ателье "Башмачок"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Оптовый магазин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"СКБ-Север"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И.П. Шухова, напротив дома №38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Каттая Кеншинбаева, с правой стороны от дома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Батыр Баяна, 220 с левой стороны от коммунального государственного учреждения "Школа-детский сад №26"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Коминтерна, 111/5 с левой стороны от магазина "Дары моря"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Г.К. Жукова, напротив дома №42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5-я Сенная, напротив дома №18Л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П.Рыжова, напротив дома №110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"Солнечный-2", напротив дома №4/2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Набережная напротив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"Таверна"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Труда напротив дома №51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Пугачева, между домами №238 и №240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Гастелло, напротив дома №42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1-я Заречная, напротив дома №86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