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49cf" w14:textId="502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Смирново Смирновского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Аккайынского района Северо-Казахстанской области от 23 января 2023 года № 3. Зарегистрировано Департаментом юстиции Северо-Казахстанской области 25 января 2023 года № 15-0-7439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учҰтом мнения населения села Смирново и на основании заключения Северо-Казахстанской областной ономастической комиссии от 8 июля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Смирново Смирновского сельского округа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ЗелҰная на улицу Желтоқсан;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Жұмабек Тәшенов;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Труда на улицу Геннадий Зенченко.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Смирновского сельского округа Аккайынского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